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61" w:rsidRPr="00052A61" w:rsidRDefault="00C62AEB" w:rsidP="0092635C">
      <w:pPr>
        <w:pStyle w:val="En-tte"/>
        <w:tabs>
          <w:tab w:val="left" w:pos="4395"/>
        </w:tabs>
        <w:rPr>
          <w:rFonts w:ascii="Arial" w:hAnsi="Arial" w:cs="Arial"/>
          <w:b/>
          <w:sz w:val="24"/>
          <w:szCs w:val="24"/>
          <w:lang w:val="fr-FR"/>
        </w:rPr>
      </w:pPr>
      <w:r w:rsidRPr="00052A61">
        <w:rPr>
          <w:b/>
          <w:sz w:val="24"/>
          <w:szCs w:val="24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7A0B181" wp14:editId="1AC68825">
            <wp:simplePos x="0" y="0"/>
            <wp:positionH relativeFrom="leftMargin">
              <wp:posOffset>540385</wp:posOffset>
            </wp:positionH>
            <wp:positionV relativeFrom="page">
              <wp:posOffset>539750</wp:posOffset>
            </wp:positionV>
            <wp:extent cx="3153600" cy="763200"/>
            <wp:effectExtent l="0" t="0" r="0" b="0"/>
            <wp:wrapNone/>
            <wp:docPr id="35" name="Logo-ch-sw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4sprachig_pos_RGB_D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92">
        <w:rPr>
          <w:rFonts w:ascii="Arial" w:hAnsi="Arial" w:cs="Arial"/>
          <w:b/>
          <w:sz w:val="24"/>
          <w:szCs w:val="24"/>
          <w:lang w:val="fr-FR"/>
        </w:rPr>
        <w:t xml:space="preserve">Mobilité pour enseignants bili </w:t>
      </w:r>
    </w:p>
    <w:p w:rsidR="00052A61" w:rsidRDefault="00052A61" w:rsidP="0092635C">
      <w:pPr>
        <w:pStyle w:val="En-tte"/>
        <w:tabs>
          <w:tab w:val="left" w:pos="4395"/>
        </w:tabs>
        <w:rPr>
          <w:rFonts w:ascii="Arial" w:hAnsi="Arial" w:cs="Arial"/>
          <w:b/>
          <w:sz w:val="20"/>
          <w:szCs w:val="20"/>
          <w:lang w:val="fr-FR"/>
        </w:rPr>
      </w:pPr>
    </w:p>
    <w:p w:rsidR="00052A61" w:rsidRPr="0092635C" w:rsidRDefault="000200F7" w:rsidP="0092635C">
      <w:pPr>
        <w:pStyle w:val="En-tte"/>
        <w:tabs>
          <w:tab w:val="left" w:pos="4395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Formulaire </w:t>
      </w:r>
      <w:r w:rsidR="00CD17A6">
        <w:rPr>
          <w:rFonts w:ascii="Arial" w:hAnsi="Arial" w:cs="Arial"/>
          <w:sz w:val="20"/>
          <w:szCs w:val="20"/>
          <w:lang w:val="fr-FR"/>
        </w:rPr>
        <w:t xml:space="preserve">de </w:t>
      </w:r>
      <w:r>
        <w:rPr>
          <w:rFonts w:ascii="Arial" w:hAnsi="Arial" w:cs="Arial"/>
          <w:sz w:val="20"/>
          <w:szCs w:val="20"/>
          <w:lang w:val="fr-FR"/>
        </w:rPr>
        <w:t>coordonnées personnelles</w:t>
      </w:r>
      <w:r w:rsidR="00C01E7D">
        <w:rPr>
          <w:rFonts w:ascii="Arial" w:hAnsi="Arial" w:cs="Arial"/>
          <w:sz w:val="20"/>
          <w:szCs w:val="20"/>
          <w:lang w:val="fr-FR"/>
        </w:rPr>
        <w:t xml:space="preserve"> pour remboursement « forfait mobilité »</w:t>
      </w:r>
    </w:p>
    <w:p w:rsidR="0092635C" w:rsidRPr="00722CBA" w:rsidRDefault="0092635C" w:rsidP="00AF4BBC">
      <w:pPr>
        <w:pStyle w:val="AufzhlungStrich"/>
        <w:numPr>
          <w:ilvl w:val="0"/>
          <w:numId w:val="0"/>
        </w:numPr>
        <w:rPr>
          <w:lang w:val="fr-CH"/>
        </w:rPr>
      </w:pPr>
    </w:p>
    <w:tbl>
      <w:tblPr>
        <w:tblStyle w:val="Tabellenraster2"/>
        <w:tblW w:w="8930" w:type="dxa"/>
        <w:jc w:val="center"/>
        <w:tblLook w:val="04A0" w:firstRow="1" w:lastRow="0" w:firstColumn="1" w:lastColumn="0" w:noHBand="0" w:noVBand="1"/>
      </w:tblPr>
      <w:tblGrid>
        <w:gridCol w:w="709"/>
        <w:gridCol w:w="1820"/>
        <w:gridCol w:w="1933"/>
        <w:gridCol w:w="709"/>
        <w:gridCol w:w="3759"/>
      </w:tblGrid>
      <w:tr w:rsidR="00C62AEB" w:rsidRPr="005E3D92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C62AEB" w:rsidRPr="005E3D92" w:rsidRDefault="00C62AEB" w:rsidP="003C4F20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fr-CH"/>
              </w:rPr>
            </w:pPr>
            <w:r w:rsidRPr="005E3D92">
              <w:rPr>
                <w:rFonts w:ascii="Arial" w:eastAsia="Times New Roman" w:hAnsi="Arial" w:cs="Arial"/>
                <w:b/>
                <w:szCs w:val="20"/>
                <w:lang w:val="fr-CH"/>
              </w:rPr>
              <w:t>Données générales</w:t>
            </w:r>
          </w:p>
        </w:tc>
      </w:tr>
      <w:tr w:rsidR="00C62AEB" w:rsidRPr="00DE29E1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5E3D92" w:rsidRDefault="000200F7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>Nom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41994811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218039314"/>
                  <w:placeholder>
                    <w:docPart w:val="89850AF9A36949B9A149AE435AE37312"/>
                  </w:placeholder>
                  <w:showingPlcHdr/>
                </w:sdtPr>
                <w:sdtEndPr/>
                <w:sdtContent>
                  <w:p w:rsidR="00C62AEB" w:rsidRPr="002A311E" w:rsidRDefault="002A311E" w:rsidP="002A311E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C62AEB" w:rsidRPr="00DE29E1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5E3D92" w:rsidRDefault="000200F7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>Prénom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353005561"/>
            <w:placeholder>
              <w:docPart w:val="7BCC26E012C74283811892541BC39D83"/>
            </w:placeholder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157755731"/>
                  <w:placeholder>
                    <w:docPart w:val="E26B517BC0F947C69BB4B19413C22876"/>
                  </w:placeholder>
                  <w:showingPlcHdr/>
                </w:sdtPr>
                <w:sdtEndPr/>
                <w:sdtContent>
                  <w:p w:rsidR="00C62AEB" w:rsidRPr="002A311E" w:rsidRDefault="002A311E" w:rsidP="00C62A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C62AEB" w:rsidRPr="00DE29E1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C62AEB" w:rsidRDefault="001705C1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Etablissement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d’</w:t>
            </w:r>
            <w:r w:rsidR="00AB2520">
              <w:rPr>
                <w:rFonts w:ascii="Arial" w:eastAsia="Calibri" w:hAnsi="Arial" w:cs="Arial"/>
                <w:bCs/>
                <w:szCs w:val="20"/>
              </w:rPr>
              <w:t>envoi</w:t>
            </w:r>
            <w:proofErr w:type="spellEnd"/>
            <w:r w:rsidR="00C62AEB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158088597"/>
            <w:placeholder>
              <w:docPart w:val="7BCC26E012C74283811892541BC39D83"/>
            </w:placeholder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1445300232"/>
                  <w:placeholder>
                    <w:docPart w:val="C1BDFC1445664002AA57ECDCA06B0382"/>
                  </w:placeholder>
                  <w:showingPlcHdr/>
                </w:sdtPr>
                <w:sdtEndPr/>
                <w:sdtContent>
                  <w:p w:rsidR="00C62AEB" w:rsidRPr="002A311E" w:rsidRDefault="002A311E" w:rsidP="00C62AE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820EE6" w:rsidRPr="00DE29E1" w:rsidTr="00BC5E65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820EE6" w:rsidRPr="00C62AEB" w:rsidRDefault="00820EE6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Etablissement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d’accueil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626350636"/>
            <w:placeholder>
              <w:docPart w:val="494A1EB382984F87B881EEEB13E1D715"/>
            </w:placeholder>
          </w:sdtPr>
          <w:sdtEndPr/>
          <w:sdtContent>
            <w:tc>
              <w:tcPr>
                <w:tcW w:w="6401" w:type="dxa"/>
                <w:gridSpan w:val="3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</w:rPr>
                  <w:id w:val="-360137081"/>
                  <w:placeholder>
                    <w:docPart w:val="76546B052BD04DF08714791101D92705"/>
                  </w:placeholder>
                  <w:showingPlcHdr/>
                </w:sdtPr>
                <w:sdtEndPr/>
                <w:sdtContent>
                  <w:p w:rsidR="00820EE6" w:rsidRPr="002A311E" w:rsidRDefault="00820EE6" w:rsidP="00BC5E6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C62AEB" w:rsidRPr="00DE29E1" w:rsidTr="006565F3">
        <w:trPr>
          <w:trHeight w:val="567"/>
          <w:jc w:val="center"/>
        </w:trPr>
        <w:tc>
          <w:tcPr>
            <w:tcW w:w="2529" w:type="dxa"/>
            <w:gridSpan w:val="2"/>
            <w:vAlign w:val="center"/>
          </w:tcPr>
          <w:p w:rsidR="00C62AEB" w:rsidRPr="00C62AEB" w:rsidRDefault="00B91DE9" w:rsidP="00C62AE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 xml:space="preserve">Date de </w:t>
            </w:r>
            <w:proofErr w:type="spellStart"/>
            <w:r>
              <w:rPr>
                <w:rFonts w:ascii="Arial" w:eastAsia="Calibri" w:hAnsi="Arial" w:cs="Arial"/>
                <w:bCs/>
                <w:szCs w:val="20"/>
              </w:rPr>
              <w:t>l’échange</w:t>
            </w:r>
            <w:proofErr w:type="spellEnd"/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6401" w:type="dxa"/>
            <w:gridSpan w:val="3"/>
            <w:vAlign w:val="center"/>
          </w:tcPr>
          <w:p w:rsidR="00C62AEB" w:rsidRPr="00A63FB6" w:rsidRDefault="00A63FB6" w:rsidP="00A63FB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A63FB6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Du </w:t>
            </w:r>
            <w:sdt>
              <w:sdtPr>
                <w:rPr>
                  <w:rFonts w:ascii="Arial" w:eastAsia="Calibri" w:hAnsi="Arial" w:cs="Arial"/>
                  <w:bCs/>
                  <w:szCs w:val="20"/>
                  <w:lang w:val="fr-CH"/>
                </w:rPr>
                <w:id w:val="506560965"/>
                <w:placeholder>
                  <w:docPart w:val="CDE8EB5B9F9C4FA68BD4BF597400DE5D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63FB6">
                  <w:rPr>
                    <w:rStyle w:val="Textedelespacerserv"/>
                    <w:lang w:val="fr-CH"/>
                  </w:rPr>
                  <w:t>Cliquez ou appuyez ici pour entrer une date.</w:t>
                </w:r>
              </w:sdtContent>
            </w:sdt>
            <w:r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 au </w:t>
            </w:r>
            <w:sdt>
              <w:sdtPr>
                <w:rPr>
                  <w:rFonts w:ascii="Arial" w:eastAsia="Calibri" w:hAnsi="Arial" w:cs="Arial"/>
                  <w:bCs/>
                  <w:szCs w:val="20"/>
                  <w:lang w:val="fr-CH"/>
                </w:rPr>
                <w:id w:val="-920633157"/>
                <w:placeholder>
                  <w:docPart w:val="9C309736E88341D7937CEBB1847AB1E9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A63FB6">
                  <w:rPr>
                    <w:rStyle w:val="Textedelespacerserv"/>
                    <w:lang w:val="fr-CH"/>
                  </w:rPr>
                  <w:t>Cliquez ou appuyez ici pour entrer une date.</w:t>
                </w:r>
              </w:sdtContent>
            </w:sdt>
          </w:p>
        </w:tc>
      </w:tr>
      <w:tr w:rsidR="00C62AEB" w:rsidRPr="00C62AEB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C62AEB" w:rsidRPr="00C62AEB" w:rsidRDefault="00B81B23" w:rsidP="00B81B23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</w:rPr>
              <w:t>Centre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</w:rPr>
              <w:t xml:space="preserve"> de formation</w:t>
            </w:r>
          </w:p>
        </w:tc>
      </w:tr>
      <w:tr w:rsidR="000607AE" w:rsidRPr="00C62AEB" w:rsidTr="00052A61">
        <w:trPr>
          <w:trHeight w:val="567"/>
          <w:jc w:val="center"/>
        </w:trPr>
        <w:tc>
          <w:tcPr>
            <w:tcW w:w="709" w:type="dxa"/>
            <w:vAlign w:val="center"/>
          </w:tcPr>
          <w:p w:rsidR="000607AE" w:rsidRPr="00C62AEB" w:rsidRDefault="00007F7B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3660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  <w:vAlign w:val="center"/>
          </w:tcPr>
          <w:p w:rsidR="000607AE" w:rsidRPr="00C62AEB" w:rsidRDefault="00032347" w:rsidP="00032347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  <w:lang w:val="fr-FR"/>
              </w:rPr>
              <w:t>IFFP</w:t>
            </w:r>
            <w:r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607AE" w:rsidRPr="00C62AEB" w:rsidRDefault="00007F7B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4047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C8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9" w:type="dxa"/>
            <w:vAlign w:val="center"/>
          </w:tcPr>
          <w:p w:rsidR="000607AE" w:rsidRPr="00C62AEB" w:rsidRDefault="00032347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EHB</w:t>
            </w:r>
          </w:p>
        </w:tc>
      </w:tr>
      <w:tr w:rsidR="000607AE" w:rsidRPr="00C62AEB" w:rsidTr="00052A61">
        <w:trPr>
          <w:trHeight w:val="567"/>
          <w:jc w:val="center"/>
        </w:trPr>
        <w:tc>
          <w:tcPr>
            <w:tcW w:w="709" w:type="dxa"/>
            <w:vAlign w:val="center"/>
          </w:tcPr>
          <w:p w:rsidR="000607AE" w:rsidRPr="00C62AEB" w:rsidRDefault="00007F7B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7951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AE" w:rsidRPr="00C62AEB">
                  <w:rPr>
                    <w:rFonts w:ascii="Segoe UI Symbol" w:eastAsia="Calibri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="000607AE" w:rsidRPr="00C62AEB">
              <w:rPr>
                <w:rFonts w:ascii="Arial" w:eastAsia="Calibri" w:hAnsi="Arial" w:cs="Arial"/>
                <w:bCs/>
                <w:szCs w:val="20"/>
              </w:rPr>
              <w:t xml:space="preserve"> </w:t>
            </w:r>
          </w:p>
        </w:tc>
        <w:tc>
          <w:tcPr>
            <w:tcW w:w="3753" w:type="dxa"/>
            <w:gridSpan w:val="2"/>
            <w:vAlign w:val="center"/>
          </w:tcPr>
          <w:p w:rsidR="000607AE" w:rsidRPr="00C62AEB" w:rsidRDefault="000200F7" w:rsidP="00105921">
            <w:pPr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  <w:r>
              <w:rPr>
                <w:rFonts w:ascii="Arial" w:eastAsia="Calibri" w:hAnsi="Arial" w:cs="Arial"/>
                <w:bCs/>
                <w:szCs w:val="20"/>
              </w:rPr>
              <w:t>UFFP</w:t>
            </w:r>
          </w:p>
        </w:tc>
        <w:tc>
          <w:tcPr>
            <w:tcW w:w="709" w:type="dxa"/>
            <w:vAlign w:val="center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3759" w:type="dxa"/>
            <w:vAlign w:val="center"/>
          </w:tcPr>
          <w:p w:rsidR="000607AE" w:rsidRPr="00C62AEB" w:rsidRDefault="000607AE" w:rsidP="0010592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FR"/>
              </w:rPr>
            </w:pPr>
          </w:p>
        </w:tc>
      </w:tr>
      <w:tr w:rsidR="000607AE" w:rsidRPr="005E3D92" w:rsidTr="00052A61">
        <w:trPr>
          <w:trHeight w:val="454"/>
          <w:jc w:val="center"/>
        </w:trPr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C2C2" w:themeFill="background2" w:themeFillShade="E6"/>
            <w:vAlign w:val="center"/>
          </w:tcPr>
          <w:p w:rsidR="000607AE" w:rsidRPr="000200F7" w:rsidRDefault="000200F7" w:rsidP="0059246D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fr-CH"/>
              </w:rPr>
            </w:pPr>
            <w:r w:rsidRPr="000200F7">
              <w:rPr>
                <w:rFonts w:ascii="Arial" w:eastAsia="Times New Roman" w:hAnsi="Arial" w:cs="Arial"/>
                <w:b/>
                <w:szCs w:val="20"/>
                <w:lang w:val="fr-CH"/>
              </w:rPr>
              <w:t xml:space="preserve">Coordonnées remboursement forfait mobilité </w:t>
            </w:r>
            <w:r w:rsidR="005E3D92">
              <w:rPr>
                <w:rFonts w:ascii="Arial" w:eastAsia="Times New Roman" w:hAnsi="Arial" w:cs="Arial"/>
                <w:b/>
                <w:szCs w:val="20"/>
                <w:lang w:val="fr-CH"/>
              </w:rPr>
              <w:t xml:space="preserve">Fr. 300.-- </w:t>
            </w:r>
            <w:r w:rsidRPr="000200F7">
              <w:rPr>
                <w:rFonts w:ascii="Arial" w:eastAsia="Times New Roman" w:hAnsi="Arial" w:cs="Arial"/>
                <w:b/>
                <w:szCs w:val="20"/>
                <w:lang w:val="fr-CH"/>
              </w:rPr>
              <w:t>(Etablissement d’envoi)</w:t>
            </w:r>
          </w:p>
        </w:tc>
      </w:tr>
      <w:tr w:rsidR="000607AE" w:rsidRPr="00DE29E1" w:rsidTr="00032141">
        <w:trPr>
          <w:trHeight w:val="778"/>
          <w:jc w:val="center"/>
        </w:trPr>
        <w:tc>
          <w:tcPr>
            <w:tcW w:w="8930" w:type="dxa"/>
            <w:gridSpan w:val="5"/>
            <w:vAlign w:val="center"/>
          </w:tcPr>
          <w:p w:rsidR="000607AE" w:rsidRPr="002A311E" w:rsidRDefault="000200F7" w:rsidP="00052A61">
            <w:pPr>
              <w:tabs>
                <w:tab w:val="left" w:pos="584"/>
              </w:tabs>
              <w:spacing w:line="240" w:lineRule="auto"/>
              <w:outlineLvl w:val="0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 w:rsidRPr="002A311E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IBAN :  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599223021"/>
                <w:placeholder>
                  <w:docPart w:val="1FE8F8457B764DEFB6364BAE8033EA89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bCs/>
                      <w:szCs w:val="20"/>
                    </w:rPr>
                    <w:id w:val="1249765956"/>
                    <w:placeholder>
                      <w:docPart w:val="EB765292300E433A819A90A5C97C77D9"/>
                    </w:placeholder>
                    <w:showingPlcHdr/>
                  </w:sdtPr>
                  <w:sdtEndPr/>
                  <w:sdtContent>
                    <w:r w:rsidR="002A311E" w:rsidRPr="002A311E">
                      <w:rPr>
                        <w:rStyle w:val="Textedelespacerserv"/>
                        <w:lang w:val="fr-CH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:rsidR="0092635C" w:rsidRPr="002A311E" w:rsidRDefault="0092635C">
      <w:pPr>
        <w:rPr>
          <w:lang w:val="fr-CH"/>
        </w:rPr>
      </w:pPr>
    </w:p>
    <w:tbl>
      <w:tblPr>
        <w:tblStyle w:val="Tabellenraster2"/>
        <w:tblW w:w="8930" w:type="dxa"/>
        <w:tblLook w:val="04A0" w:firstRow="1" w:lastRow="0" w:firstColumn="1" w:lastColumn="0" w:noHBand="0" w:noVBand="1"/>
      </w:tblPr>
      <w:tblGrid>
        <w:gridCol w:w="4106"/>
        <w:gridCol w:w="4824"/>
      </w:tblGrid>
      <w:tr w:rsidR="00052A61" w:rsidRPr="00DE29E1" w:rsidTr="00F8334E">
        <w:trPr>
          <w:trHeight w:val="912"/>
        </w:trPr>
        <w:tc>
          <w:tcPr>
            <w:tcW w:w="4106" w:type="dxa"/>
            <w:vAlign w:val="center"/>
          </w:tcPr>
          <w:p w:rsidR="00052A61" w:rsidRPr="001B2AF7" w:rsidRDefault="007B3B77" w:rsidP="004F51E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Date et s</w:t>
            </w:r>
            <w:r w:rsidR="00052A61"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>ignature</w:t>
            </w:r>
            <w:r w:rsidR="00C01E7D"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 </w:t>
            </w:r>
            <w:r w:rsidR="00C01E7D" w:rsidRPr="001B2AF7">
              <w:rPr>
                <w:rFonts w:ascii="Arial" w:eastAsia="Calibri" w:hAnsi="Arial" w:cs="Arial"/>
                <w:bCs/>
                <w:szCs w:val="20"/>
                <w:lang w:val="fr-CH"/>
              </w:rPr>
              <w:t>du requérant</w:t>
            </w:r>
          </w:p>
        </w:tc>
        <w:sdt>
          <w:sdtPr>
            <w:rPr>
              <w:rFonts w:ascii="Arial" w:eastAsia="Calibri" w:hAnsi="Arial" w:cs="Arial"/>
              <w:bCs/>
              <w:szCs w:val="20"/>
              <w:lang w:val="fr-CH"/>
            </w:rPr>
            <w:id w:val="1489363413"/>
            <w:placeholder>
              <w:docPart w:val="08DDC344E1A4493AAD814F73FA2B4E60"/>
            </w:placeholder>
          </w:sdtPr>
          <w:sdtEndPr/>
          <w:sdtContent>
            <w:tc>
              <w:tcPr>
                <w:tcW w:w="4824" w:type="dxa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  <w:lang w:val="fr-CH"/>
                  </w:rPr>
                  <w:id w:val="1263038414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fr-CH"/>
                    <w:storeMappedDataAs w:val="dateTime"/>
                    <w:calendar w:val="gregorian"/>
                  </w:date>
                </w:sdtPr>
                <w:sdtEndPr/>
                <w:sdtContent>
                  <w:p w:rsidR="00052A61" w:rsidRPr="00C00C85" w:rsidRDefault="00C00C85" w:rsidP="00C00C8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C00C85">
                      <w:rPr>
                        <w:rStyle w:val="Textedelespacerserv"/>
                        <w:lang w:val="fr-CH"/>
                      </w:rPr>
                      <w:t>Cliquez ou appuyez ici pour entrer une date.</w:t>
                    </w:r>
                  </w:p>
                </w:sdtContent>
              </w:sdt>
            </w:tc>
          </w:sdtContent>
        </w:sdt>
      </w:tr>
      <w:tr w:rsidR="00DF17BB" w:rsidRPr="00DE29E1" w:rsidTr="00F8334E">
        <w:trPr>
          <w:trHeight w:val="912"/>
        </w:trPr>
        <w:tc>
          <w:tcPr>
            <w:tcW w:w="4106" w:type="dxa"/>
            <w:vAlign w:val="center"/>
          </w:tcPr>
          <w:p w:rsidR="00DF17BB" w:rsidRPr="001B2AF7" w:rsidRDefault="00DF17BB" w:rsidP="00BC5E6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szCs w:val="20"/>
                <w:lang w:val="fr-CH"/>
              </w:rPr>
            </w:pP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Date et s</w:t>
            </w:r>
            <w:r w:rsidRPr="005E3D92">
              <w:rPr>
                <w:rFonts w:ascii="Arial" w:eastAsia="Calibri" w:hAnsi="Arial" w:cs="Arial"/>
                <w:bCs/>
                <w:szCs w:val="20"/>
                <w:lang w:val="fr-CH"/>
              </w:rPr>
              <w:t xml:space="preserve">ignature </w:t>
            </w:r>
            <w:r>
              <w:rPr>
                <w:rFonts w:ascii="Arial" w:eastAsia="Calibri" w:hAnsi="Arial" w:cs="Arial"/>
                <w:bCs/>
                <w:szCs w:val="20"/>
                <w:lang w:val="fr-CH"/>
              </w:rPr>
              <w:t>de l’établissement d’envoi</w:t>
            </w:r>
          </w:p>
        </w:tc>
        <w:sdt>
          <w:sdtPr>
            <w:rPr>
              <w:rFonts w:ascii="Arial" w:eastAsia="Calibri" w:hAnsi="Arial" w:cs="Arial"/>
              <w:bCs/>
              <w:szCs w:val="20"/>
              <w:lang w:val="fr-CH"/>
            </w:rPr>
            <w:id w:val="-1434746123"/>
            <w:placeholder>
              <w:docPart w:val="8535D4A88D2D47AAAF7826980FE0065C"/>
            </w:placeholder>
          </w:sdtPr>
          <w:sdtEndPr/>
          <w:sdtContent>
            <w:tc>
              <w:tcPr>
                <w:tcW w:w="4824" w:type="dxa"/>
                <w:vAlign w:val="center"/>
              </w:tcPr>
              <w:sdt>
                <w:sdtPr>
                  <w:rPr>
                    <w:rFonts w:ascii="Arial" w:eastAsia="Calibri" w:hAnsi="Arial" w:cs="Arial"/>
                    <w:bCs/>
                    <w:szCs w:val="20"/>
                    <w:lang w:val="fr-CH"/>
                  </w:rPr>
                  <w:id w:val="-1941912798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fr-CH"/>
                    <w:storeMappedDataAs w:val="dateTime"/>
                    <w:calendar w:val="gregorian"/>
                  </w:date>
                </w:sdtPr>
                <w:sdtEndPr/>
                <w:sdtContent>
                  <w:p w:rsidR="00DF17BB" w:rsidRPr="00C00C85" w:rsidRDefault="00C00C85" w:rsidP="00C00C85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="Calibri" w:hAnsi="Arial" w:cs="Arial"/>
                        <w:bCs/>
                        <w:szCs w:val="20"/>
                        <w:lang w:val="fr-CH"/>
                      </w:rPr>
                    </w:pPr>
                    <w:r w:rsidRPr="00C00C85">
                      <w:rPr>
                        <w:rStyle w:val="Textedelespacerserv"/>
                        <w:lang w:val="fr-CH"/>
                      </w:rPr>
                      <w:t>Cliquez ou appuyez ici pour entrer une date.</w:t>
                    </w:r>
                  </w:p>
                </w:sdtContent>
              </w:sdt>
            </w:tc>
          </w:sdtContent>
        </w:sdt>
      </w:tr>
    </w:tbl>
    <w:p w:rsidR="00C62AEB" w:rsidRPr="00C00C85" w:rsidRDefault="00C62AEB" w:rsidP="00CD17A6">
      <w:pPr>
        <w:tabs>
          <w:tab w:val="left" w:pos="3018"/>
        </w:tabs>
        <w:rPr>
          <w:rFonts w:ascii="Arial" w:eastAsia="Calibri" w:hAnsi="Arial" w:cs="Arial"/>
          <w:szCs w:val="20"/>
          <w:lang w:val="fr-CH"/>
        </w:rPr>
      </w:pPr>
    </w:p>
    <w:p w:rsidR="00CD17A6" w:rsidRDefault="00CD17A6" w:rsidP="00CD17A6">
      <w:pPr>
        <w:tabs>
          <w:tab w:val="left" w:pos="3018"/>
        </w:tabs>
        <w:rPr>
          <w:rFonts w:ascii="Arial" w:eastAsia="Calibri" w:hAnsi="Arial" w:cs="Arial"/>
          <w:szCs w:val="20"/>
          <w:lang w:val="fr-CH"/>
        </w:rPr>
      </w:pPr>
      <w:r w:rsidRPr="00CD17A6">
        <w:rPr>
          <w:rFonts w:ascii="Arial" w:eastAsia="Calibri" w:hAnsi="Arial" w:cs="Arial"/>
          <w:szCs w:val="20"/>
          <w:lang w:val="fr-CH"/>
        </w:rPr>
        <w:t>Veuillez retourner le formulaire dûment complété aussitôt l’échange terminé par courriel</w:t>
      </w:r>
      <w:r>
        <w:rPr>
          <w:rFonts w:ascii="Arial" w:eastAsia="Calibri" w:hAnsi="Arial" w:cs="Arial"/>
          <w:szCs w:val="20"/>
          <w:lang w:val="fr-CH"/>
        </w:rPr>
        <w:t xml:space="preserve"> : </w:t>
      </w:r>
    </w:p>
    <w:p w:rsidR="00DE29E1" w:rsidRDefault="00CD17A6" w:rsidP="00DE29E1">
      <w:pPr>
        <w:tabs>
          <w:tab w:val="left" w:pos="3018"/>
        </w:tabs>
        <w:rPr>
          <w:szCs w:val="20"/>
          <w:lang w:val="fr-CH"/>
        </w:rPr>
      </w:pPr>
      <w:r w:rsidRPr="00CD17A6">
        <w:rPr>
          <w:rFonts w:ascii="Arial" w:eastAsia="Calibri" w:hAnsi="Arial" w:cs="Arial"/>
          <w:szCs w:val="20"/>
          <w:lang w:val="fr-CH"/>
        </w:rPr>
        <w:t xml:space="preserve">epc-info@edufr.ch </w:t>
      </w:r>
      <w:r>
        <w:rPr>
          <w:rFonts w:ascii="Arial" w:eastAsia="Calibri" w:hAnsi="Arial" w:cs="Arial"/>
          <w:szCs w:val="20"/>
          <w:lang w:val="fr-CH"/>
        </w:rPr>
        <w:t xml:space="preserve">ou </w:t>
      </w:r>
      <w:r w:rsidRPr="00CD17A6">
        <w:rPr>
          <w:szCs w:val="20"/>
          <w:lang w:val="fr-CH"/>
        </w:rPr>
        <w:t>par poste</w:t>
      </w:r>
      <w:r w:rsidR="00E445C7">
        <w:rPr>
          <w:szCs w:val="20"/>
          <w:lang w:val="fr-CH"/>
        </w:rPr>
        <w:t xml:space="preserve"> à l’Ecole professionnelle commerciale EPC Fribourg</w:t>
      </w:r>
      <w:r w:rsidR="00153284">
        <w:rPr>
          <w:szCs w:val="20"/>
          <w:lang w:val="fr-CH"/>
        </w:rPr>
        <w:t>.</w:t>
      </w:r>
    </w:p>
    <w:p w:rsidR="000A5790" w:rsidRDefault="000A5790" w:rsidP="00DE29E1">
      <w:pPr>
        <w:tabs>
          <w:tab w:val="left" w:pos="3018"/>
        </w:tabs>
        <w:rPr>
          <w:szCs w:val="20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417"/>
      </w:tblGrid>
      <w:tr w:rsidR="00DE29E1" w:rsidTr="00035D97">
        <w:tc>
          <w:tcPr>
            <w:tcW w:w="4417" w:type="dxa"/>
            <w:hideMark/>
          </w:tcPr>
          <w:p w:rsidR="00DE29E1" w:rsidRDefault="00DE29E1">
            <w:pPr>
              <w:tabs>
                <w:tab w:val="left" w:pos="3018"/>
              </w:tabs>
              <w:spacing w:line="240" w:lineRule="auto"/>
              <w:rPr>
                <w:szCs w:val="20"/>
                <w:lang w:val="fr-CH"/>
              </w:rPr>
            </w:pPr>
            <w:r>
              <w:rPr>
                <w:noProof/>
                <w:szCs w:val="20"/>
                <w:lang w:val="fr-CH" w:eastAsia="fr-CH"/>
              </w:rPr>
              <w:drawing>
                <wp:inline distT="0" distB="0" distL="0" distR="0">
                  <wp:extent cx="1694180" cy="925830"/>
                  <wp:effectExtent l="0" t="0" r="1270" b="7620"/>
                  <wp:docPr id="3" name="Image 3" descr="IFFP_Logo_posi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FFP_Logo_posi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hideMark/>
          </w:tcPr>
          <w:p w:rsidR="009E055B" w:rsidRDefault="009E055B">
            <w:pPr>
              <w:tabs>
                <w:tab w:val="left" w:pos="3018"/>
              </w:tabs>
              <w:spacing w:line="240" w:lineRule="auto"/>
              <w:jc w:val="center"/>
              <w:rPr>
                <w:noProof/>
                <w:szCs w:val="20"/>
                <w:lang w:val="fr-CH" w:eastAsia="fr-CH"/>
              </w:rPr>
            </w:pPr>
          </w:p>
          <w:p w:rsidR="00DE29E1" w:rsidRDefault="00DE29E1">
            <w:pPr>
              <w:tabs>
                <w:tab w:val="left" w:pos="3018"/>
              </w:tabs>
              <w:spacing w:line="240" w:lineRule="auto"/>
              <w:jc w:val="center"/>
              <w:rPr>
                <w:szCs w:val="20"/>
                <w:lang w:val="fr-CH"/>
              </w:rPr>
            </w:pPr>
            <w:r>
              <w:rPr>
                <w:noProof/>
                <w:szCs w:val="20"/>
                <w:lang w:val="fr-CH" w:eastAsia="fr-CH"/>
              </w:rPr>
              <w:drawing>
                <wp:inline distT="0" distB="0" distL="0" distR="0">
                  <wp:extent cx="2294255" cy="342265"/>
                  <wp:effectExtent l="0" t="0" r="0" b="635"/>
                  <wp:docPr id="2" name="Image 2" descr="Logo_Movetia_RGB_Red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Movetia_RGB_Red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55B" w:rsidRDefault="009E055B">
            <w:pPr>
              <w:tabs>
                <w:tab w:val="left" w:pos="3018"/>
              </w:tabs>
              <w:spacing w:line="240" w:lineRule="auto"/>
              <w:jc w:val="center"/>
              <w:rPr>
                <w:szCs w:val="20"/>
                <w:lang w:val="fr-CH"/>
              </w:rPr>
            </w:pPr>
          </w:p>
        </w:tc>
      </w:tr>
    </w:tbl>
    <w:p w:rsidR="00CD17A6" w:rsidRPr="00B9280E" w:rsidRDefault="00CD17A6" w:rsidP="00881A60">
      <w:pPr>
        <w:tabs>
          <w:tab w:val="left" w:pos="3018"/>
        </w:tabs>
        <w:rPr>
          <w:szCs w:val="20"/>
          <w:lang w:val="fr-CH"/>
        </w:rPr>
      </w:pPr>
    </w:p>
    <w:sectPr w:rsidR="00CD17A6" w:rsidRPr="00B9280E" w:rsidSect="00881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361" w:bottom="1134" w:left="1701" w:header="765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C3" w:rsidRDefault="001554C3" w:rsidP="00F91D37">
      <w:pPr>
        <w:spacing w:line="240" w:lineRule="auto"/>
      </w:pPr>
      <w:r>
        <w:separator/>
      </w:r>
    </w:p>
  </w:endnote>
  <w:endnote w:type="continuationSeparator" w:id="0">
    <w:p w:rsidR="001554C3" w:rsidRDefault="001554C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66" w:rsidRDefault="000F0966">
    <w:pPr>
      <w:pStyle w:val="Pieddepage"/>
    </w:pPr>
  </w:p>
  <w:p w:rsidR="00A1772B" w:rsidRDefault="00A177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Pieddepage"/>
          </w:pPr>
          <w:r>
            <w:t>Movetia</w:t>
          </w:r>
        </w:p>
      </w:tc>
      <w:tc>
        <w:tcPr>
          <w:tcW w:w="2212" w:type="dxa"/>
        </w:tcPr>
        <w:p w:rsidR="00505777" w:rsidRDefault="00505777" w:rsidP="00505777">
          <w:pPr>
            <w:pStyle w:val="Pieddepage"/>
          </w:pPr>
          <w:r>
            <w:t>Austausch und Mobilität</w:t>
          </w:r>
        </w:p>
        <w:p w:rsidR="00505777" w:rsidRDefault="00505777" w:rsidP="00505777">
          <w:pPr>
            <w:pStyle w:val="Pieddepage"/>
          </w:pPr>
          <w:r>
            <w:t>Echanges et mobilité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Exchange and mobility</w:t>
          </w:r>
        </w:p>
      </w:tc>
      <w:tc>
        <w:tcPr>
          <w:tcW w:w="2211" w:type="dxa"/>
        </w:tcPr>
        <w:p w:rsidR="00505777" w:rsidRDefault="00505777" w:rsidP="00505777">
          <w:pPr>
            <w:pStyle w:val="Pieddepage"/>
          </w:pPr>
          <w:r>
            <w:t>Dornacherstrasse 28A</w:t>
          </w:r>
        </w:p>
        <w:p w:rsidR="00505777" w:rsidRDefault="00505777" w:rsidP="00505777">
          <w:pPr>
            <w:pStyle w:val="Pieddepage"/>
          </w:pPr>
          <w:r>
            <w:t>Postfach</w:t>
          </w:r>
        </w:p>
        <w:p w:rsidR="00505777" w:rsidRDefault="00505777" w:rsidP="00505777">
          <w:pPr>
            <w:pStyle w:val="Pieddepage"/>
          </w:pPr>
          <w:r>
            <w:t>4501 Solothurn</w:t>
          </w:r>
        </w:p>
        <w:p w:rsidR="00505777" w:rsidRDefault="00505777" w:rsidP="00505777">
          <w:pPr>
            <w:pStyle w:val="Pieddepage"/>
          </w:pPr>
          <w:r>
            <w:t>Switzerland</w:t>
          </w:r>
        </w:p>
      </w:tc>
      <w:tc>
        <w:tcPr>
          <w:tcW w:w="1459" w:type="dxa"/>
        </w:tcPr>
        <w:p w:rsidR="00505777" w:rsidRPr="001C4914" w:rsidRDefault="001C4914" w:rsidP="0050577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1A60">
            <w:rPr>
              <w:noProof/>
            </w:rPr>
            <w:t>2</w:t>
          </w:r>
          <w:r>
            <w:fldChar w:fldCharType="end"/>
          </w:r>
          <w:r>
            <w:t>/</w:t>
          </w:r>
          <w:r w:rsidR="00032141">
            <w:rPr>
              <w:noProof/>
            </w:rPr>
            <w:fldChar w:fldCharType="begin"/>
          </w:r>
          <w:r w:rsidR="00032141">
            <w:rPr>
              <w:noProof/>
            </w:rPr>
            <w:instrText xml:space="preserve"> NUMPAGES   \* MERGEFORMAT </w:instrText>
          </w:r>
          <w:r w:rsidR="00032141">
            <w:rPr>
              <w:noProof/>
            </w:rPr>
            <w:fldChar w:fldCharType="separate"/>
          </w:r>
          <w:r w:rsidR="00035D97">
            <w:rPr>
              <w:noProof/>
            </w:rPr>
            <w:t>1</w:t>
          </w:r>
          <w:r w:rsidR="00032141">
            <w:rPr>
              <w:noProof/>
            </w:rPr>
            <w:fldChar w:fldCharType="end"/>
          </w:r>
        </w:p>
      </w:tc>
    </w:tr>
  </w:tbl>
  <w:p w:rsidR="00DA712D" w:rsidRPr="00505777" w:rsidRDefault="00DA712D" w:rsidP="00505777">
    <w:pPr>
      <w:pStyle w:val="Pieddepage"/>
    </w:pPr>
  </w:p>
  <w:p w:rsidR="00A1772B" w:rsidRDefault="00A177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9755" w:type="dxa"/>
      <w:tblLook w:val="04A0" w:firstRow="1" w:lastRow="0" w:firstColumn="1" w:lastColumn="0" w:noHBand="0" w:noVBand="1"/>
    </w:tblPr>
    <w:tblGrid>
      <w:gridCol w:w="3119"/>
      <w:gridCol w:w="2212"/>
      <w:gridCol w:w="2211"/>
      <w:gridCol w:w="1459"/>
      <w:gridCol w:w="754"/>
    </w:tblGrid>
    <w:tr w:rsidR="00124267" w:rsidTr="00052A61">
      <w:tc>
        <w:tcPr>
          <w:tcW w:w="3119" w:type="dxa"/>
        </w:tcPr>
        <w:p w:rsidR="00124267" w:rsidRPr="00052A61" w:rsidRDefault="00052A61" w:rsidP="00124267">
          <w:pPr>
            <w:pStyle w:val="Pieddepage"/>
            <w:rPr>
              <w:lang w:val="fr-CH"/>
            </w:rPr>
          </w:pPr>
          <w:r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>—</w:t>
          </w:r>
          <w:r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br/>
          </w:r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Direction de l’économie et de l’emploi </w:t>
          </w:r>
          <w:r w:rsidRPr="00052A61">
            <w:rPr>
              <w:rFonts w:ascii="Arial" w:eastAsia="Times New Roman" w:hAnsi="Arial" w:cs="Times New Roman"/>
              <w:b/>
              <w:spacing w:val="0"/>
              <w:sz w:val="16"/>
              <w:szCs w:val="12"/>
              <w:lang w:val="fr-CH" w:eastAsia="fr-FR"/>
            </w:rPr>
            <w:t>DEE</w:t>
          </w:r>
          <w:r w:rsidRPr="00052A61">
            <w:rPr>
              <w:rFonts w:ascii="Arial" w:eastAsia="Times New Roman" w:hAnsi="Arial" w:cs="Times New Roman"/>
              <w:spacing w:val="0"/>
              <w:sz w:val="16"/>
              <w:szCs w:val="12"/>
              <w:lang w:val="fr-CH" w:eastAsia="fr-FR"/>
            </w:rPr>
            <w:t xml:space="preserve"> Volkswirtschaftsdirektion </w:t>
          </w:r>
          <w:r w:rsidRPr="00052A61">
            <w:rPr>
              <w:rFonts w:ascii="Arial" w:eastAsia="Times New Roman" w:hAnsi="Arial" w:cs="Times New Roman"/>
              <w:b/>
              <w:spacing w:val="0"/>
              <w:sz w:val="16"/>
              <w:szCs w:val="12"/>
              <w:lang w:val="fr-CH" w:eastAsia="fr-FR"/>
            </w:rPr>
            <w:t>VWD</w:t>
          </w:r>
          <w:r w:rsidRPr="00052A61">
            <w:rPr>
              <w:lang w:val="fr-CH"/>
            </w:rPr>
            <w:t xml:space="preserve"> </w:t>
          </w:r>
        </w:p>
      </w:tc>
      <w:tc>
        <w:tcPr>
          <w:tcW w:w="2212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2211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1459" w:type="dxa"/>
        </w:tcPr>
        <w:p w:rsidR="00124267" w:rsidRPr="00052A61" w:rsidRDefault="00124267" w:rsidP="00124267">
          <w:pPr>
            <w:pStyle w:val="Pieddepage"/>
            <w:rPr>
              <w:lang w:val="fr-CH"/>
            </w:rPr>
          </w:pPr>
        </w:p>
      </w:tc>
      <w:tc>
        <w:tcPr>
          <w:tcW w:w="754" w:type="dxa"/>
          <w:vAlign w:val="bottom"/>
        </w:tcPr>
        <w:p w:rsidR="00124267" w:rsidRDefault="00124267" w:rsidP="0012426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07F7B">
            <w:rPr>
              <w:noProof/>
            </w:rPr>
            <w:t>1</w:t>
          </w:r>
          <w:r>
            <w:fldChar w:fldCharType="end"/>
          </w:r>
          <w:r>
            <w:t>/</w:t>
          </w:r>
          <w:r w:rsidR="00105921">
            <w:rPr>
              <w:noProof/>
            </w:rPr>
            <w:fldChar w:fldCharType="begin"/>
          </w:r>
          <w:r w:rsidR="00105921">
            <w:rPr>
              <w:noProof/>
            </w:rPr>
            <w:instrText xml:space="preserve"> NUMPAGES   \* MERGEFORMAT </w:instrText>
          </w:r>
          <w:r w:rsidR="00105921">
            <w:rPr>
              <w:noProof/>
            </w:rPr>
            <w:fldChar w:fldCharType="separate"/>
          </w:r>
          <w:r w:rsidR="00007F7B">
            <w:rPr>
              <w:noProof/>
            </w:rPr>
            <w:t>1</w:t>
          </w:r>
          <w:r w:rsidR="00105921">
            <w:rPr>
              <w:noProof/>
            </w:rPr>
            <w:fldChar w:fldCharType="end"/>
          </w:r>
        </w:p>
      </w:tc>
    </w:tr>
  </w:tbl>
  <w:p w:rsidR="00DA712D" w:rsidRPr="00124267" w:rsidRDefault="00DA712D" w:rsidP="00124267">
    <w:pPr>
      <w:pStyle w:val="Pieddepage"/>
    </w:pPr>
  </w:p>
  <w:p w:rsidR="00A1772B" w:rsidRDefault="00A177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C3" w:rsidRDefault="001554C3" w:rsidP="00F91D37">
      <w:pPr>
        <w:spacing w:line="240" w:lineRule="auto"/>
      </w:pPr>
      <w:r>
        <w:rPr>
          <w:noProof/>
          <w:lang w:val="fr-CH" w:eastAsia="fr-CH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C3" w:rsidRDefault="001554C3" w:rsidP="00F91D37">
      <w:pPr>
        <w:spacing w:line="240" w:lineRule="auto"/>
      </w:pPr>
    </w:p>
  </w:footnote>
  <w:footnote w:type="continuationSeparator" w:id="0">
    <w:p w:rsidR="001554C3" w:rsidRDefault="001554C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66" w:rsidRDefault="000F0966">
    <w:pPr>
      <w:pStyle w:val="En-tte"/>
    </w:pPr>
  </w:p>
  <w:p w:rsidR="00A1772B" w:rsidRDefault="00A177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5A" w:rsidRDefault="0026525A">
    <w:pPr>
      <w:pStyle w:val="En-tte"/>
    </w:pPr>
  </w:p>
  <w:p w:rsidR="00A1772B" w:rsidRDefault="00A177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26DA" w:rsidRPr="00CD17A6" w:rsidTr="004F51EF">
      <w:trPr>
        <w:trHeight w:val="1701"/>
      </w:trPr>
      <w:tc>
        <w:tcPr>
          <w:tcW w:w="5500" w:type="dxa"/>
        </w:tcPr>
        <w:p w:rsidR="00014D77" w:rsidRPr="00014D77" w:rsidRDefault="00E426DA" w:rsidP="00E426DA">
          <w:pPr>
            <w:pStyle w:val="TM1"/>
            <w:rPr>
              <w:i/>
            </w:rPr>
          </w:pPr>
          <w:r w:rsidRPr="00014D77">
            <w:rPr>
              <w:i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02F1C259" wp14:editId="0FB98C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3" name="Image 1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4843804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014D77" w:rsidRPr="00014D77" w:rsidRDefault="00014D77" w:rsidP="00014D77">
          <w:pPr>
            <w:rPr>
              <w:i/>
            </w:rPr>
          </w:pPr>
        </w:p>
        <w:p w:rsidR="00E426DA" w:rsidRPr="00014D77" w:rsidRDefault="00E426DA" w:rsidP="00014D77">
          <w:pPr>
            <w:rPr>
              <w:i/>
            </w:rPr>
          </w:pPr>
        </w:p>
      </w:tc>
      <w:tc>
        <w:tcPr>
          <w:tcW w:w="4139" w:type="dxa"/>
        </w:tcPr>
        <w:p w:rsidR="00CD17A6" w:rsidRPr="003E0C17" w:rsidRDefault="00CD17A6" w:rsidP="00CD17A6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:rsidR="00CD17A6" w:rsidRPr="00CD17A6" w:rsidRDefault="00CD17A6" w:rsidP="00CD17A6">
          <w:pPr>
            <w:pStyle w:val="01entteetbasdepage"/>
            <w:rPr>
              <w:lang w:val="fr-CH"/>
            </w:rPr>
          </w:pPr>
          <w:r w:rsidRPr="00CD17A6">
            <w:rPr>
              <w:b/>
              <w:lang w:val="fr-CH"/>
            </w:rPr>
            <w:t xml:space="preserve">Amt für Berufsbildung </w:t>
          </w:r>
          <w:r w:rsidRPr="00CD17A6">
            <w:rPr>
              <w:lang w:val="fr-CH"/>
            </w:rPr>
            <w:t>BBA</w:t>
          </w:r>
        </w:p>
        <w:p w:rsidR="00CD17A6" w:rsidRPr="00CD17A6" w:rsidRDefault="00CD17A6" w:rsidP="00CD17A6">
          <w:pPr>
            <w:pStyle w:val="01entteetbasdepage"/>
            <w:rPr>
              <w:lang w:val="fr-CH"/>
            </w:rPr>
          </w:pP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  <w:r w:rsidRPr="00571BE1">
            <w:rPr>
              <w:lang w:val="fr-CH"/>
            </w:rPr>
            <w:t>Ecole professionnelle commerciale</w:t>
          </w: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  <w:r w:rsidRPr="00571BE1">
            <w:rPr>
              <w:szCs w:val="12"/>
              <w:lang w:val="fr-CH"/>
            </w:rPr>
            <w:t>Derrière-les-Remparts 1</w:t>
          </w:r>
          <w:r>
            <w:rPr>
              <w:szCs w:val="12"/>
              <w:lang w:val="fr-CH"/>
            </w:rPr>
            <w:t>a</w:t>
          </w:r>
          <w:r w:rsidRPr="00571BE1">
            <w:rPr>
              <w:szCs w:val="12"/>
              <w:lang w:val="fr-CH"/>
            </w:rPr>
            <w:t>, 1700 Fribourg</w:t>
          </w:r>
        </w:p>
        <w:p w:rsidR="00CD17A6" w:rsidRPr="00571BE1" w:rsidRDefault="00CD17A6" w:rsidP="00CD17A6">
          <w:pPr>
            <w:pStyle w:val="01entteetbasdepage"/>
            <w:rPr>
              <w:lang w:val="fr-CH"/>
            </w:rPr>
          </w:pPr>
        </w:p>
        <w:p w:rsidR="00CD17A6" w:rsidRDefault="00CD17A6" w:rsidP="00CD17A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26, www.epcfribourg.ch</w:t>
          </w:r>
        </w:p>
        <w:p w:rsidR="00CD17A6" w:rsidRDefault="00CD17A6" w:rsidP="00CD17A6">
          <w:pPr>
            <w:pStyle w:val="01entteetbasdepage"/>
          </w:pPr>
          <w:bookmarkStart w:id="0" w:name="_GoBack"/>
          <w:r w:rsidRPr="00007F7B">
            <w:t>Courriel:</w:t>
          </w:r>
          <w:r>
            <w:t xml:space="preserve"> </w:t>
          </w:r>
          <w:bookmarkEnd w:id="0"/>
          <w:r>
            <w:t>epc-info@edufr.ch</w:t>
          </w:r>
        </w:p>
        <w:p w:rsidR="00CD17A6" w:rsidRPr="00014D77" w:rsidRDefault="00CD17A6" w:rsidP="00CD17A6">
          <w:pPr>
            <w:pStyle w:val="01entteetbasdepage"/>
            <w:tabs>
              <w:tab w:val="left" w:pos="424"/>
            </w:tabs>
            <w:rPr>
              <w:rStyle w:val="Lienhypertexte"/>
              <w:i/>
            </w:rPr>
          </w:pPr>
        </w:p>
      </w:tc>
    </w:tr>
  </w:tbl>
  <w:p w:rsidR="00DA712D" w:rsidRPr="00E426DA" w:rsidRDefault="00DA712D" w:rsidP="005E3D92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002978"/>
    <w:rsid w:val="00007F7B"/>
    <w:rsid w:val="0001010F"/>
    <w:rsid w:val="00014D77"/>
    <w:rsid w:val="000200F7"/>
    <w:rsid w:val="00025C14"/>
    <w:rsid w:val="0002615F"/>
    <w:rsid w:val="000266B7"/>
    <w:rsid w:val="000300CD"/>
    <w:rsid w:val="00032141"/>
    <w:rsid w:val="00032347"/>
    <w:rsid w:val="00034D9D"/>
    <w:rsid w:val="00035D97"/>
    <w:rsid w:val="000409C8"/>
    <w:rsid w:val="00041700"/>
    <w:rsid w:val="00052A61"/>
    <w:rsid w:val="000607AE"/>
    <w:rsid w:val="00063BC2"/>
    <w:rsid w:val="000701F1"/>
    <w:rsid w:val="00076AD5"/>
    <w:rsid w:val="00096E8E"/>
    <w:rsid w:val="000A5790"/>
    <w:rsid w:val="000B595D"/>
    <w:rsid w:val="000E756F"/>
    <w:rsid w:val="000F0966"/>
    <w:rsid w:val="001001EE"/>
    <w:rsid w:val="00105921"/>
    <w:rsid w:val="00106688"/>
    <w:rsid w:val="001134C7"/>
    <w:rsid w:val="00113CB8"/>
    <w:rsid w:val="0012151C"/>
    <w:rsid w:val="001232BA"/>
    <w:rsid w:val="00124267"/>
    <w:rsid w:val="00135590"/>
    <w:rsid w:val="001356D0"/>
    <w:rsid w:val="001375AB"/>
    <w:rsid w:val="00142E1B"/>
    <w:rsid w:val="00144122"/>
    <w:rsid w:val="00153284"/>
    <w:rsid w:val="00154677"/>
    <w:rsid w:val="001554C3"/>
    <w:rsid w:val="00167916"/>
    <w:rsid w:val="001705C1"/>
    <w:rsid w:val="001B2AF7"/>
    <w:rsid w:val="001C0216"/>
    <w:rsid w:val="001C4914"/>
    <w:rsid w:val="001F4A7E"/>
    <w:rsid w:val="001F4B8C"/>
    <w:rsid w:val="002310B5"/>
    <w:rsid w:val="0023205B"/>
    <w:rsid w:val="0026525A"/>
    <w:rsid w:val="00267F71"/>
    <w:rsid w:val="00290E37"/>
    <w:rsid w:val="00293F83"/>
    <w:rsid w:val="002A311E"/>
    <w:rsid w:val="002D38AE"/>
    <w:rsid w:val="002F06AA"/>
    <w:rsid w:val="003105AB"/>
    <w:rsid w:val="0032330D"/>
    <w:rsid w:val="00333A1B"/>
    <w:rsid w:val="003514EE"/>
    <w:rsid w:val="00364EE3"/>
    <w:rsid w:val="00375834"/>
    <w:rsid w:val="003C4F20"/>
    <w:rsid w:val="003E4265"/>
    <w:rsid w:val="003E5E78"/>
    <w:rsid w:val="003F1A56"/>
    <w:rsid w:val="00455546"/>
    <w:rsid w:val="00486DBB"/>
    <w:rsid w:val="00494FD7"/>
    <w:rsid w:val="004A039B"/>
    <w:rsid w:val="004C15B1"/>
    <w:rsid w:val="004D179F"/>
    <w:rsid w:val="004D27E2"/>
    <w:rsid w:val="004D505B"/>
    <w:rsid w:val="004F714C"/>
    <w:rsid w:val="00500294"/>
    <w:rsid w:val="00505777"/>
    <w:rsid w:val="00526C93"/>
    <w:rsid w:val="00535EA2"/>
    <w:rsid w:val="00591832"/>
    <w:rsid w:val="0059246D"/>
    <w:rsid w:val="00592841"/>
    <w:rsid w:val="005A1EAE"/>
    <w:rsid w:val="005C0E92"/>
    <w:rsid w:val="005D0BF1"/>
    <w:rsid w:val="005E3D92"/>
    <w:rsid w:val="006044D5"/>
    <w:rsid w:val="00612F71"/>
    <w:rsid w:val="00615A40"/>
    <w:rsid w:val="00622FDC"/>
    <w:rsid w:val="00642F26"/>
    <w:rsid w:val="0065274C"/>
    <w:rsid w:val="006565F3"/>
    <w:rsid w:val="00657259"/>
    <w:rsid w:val="006760B3"/>
    <w:rsid w:val="00681152"/>
    <w:rsid w:val="00686D14"/>
    <w:rsid w:val="00687ED7"/>
    <w:rsid w:val="00694E90"/>
    <w:rsid w:val="006C358D"/>
    <w:rsid w:val="006E0F4E"/>
    <w:rsid w:val="006E2AC6"/>
    <w:rsid w:val="006F0345"/>
    <w:rsid w:val="006F0469"/>
    <w:rsid w:val="00711147"/>
    <w:rsid w:val="00721B6D"/>
    <w:rsid w:val="00722C01"/>
    <w:rsid w:val="00722CBA"/>
    <w:rsid w:val="007277E3"/>
    <w:rsid w:val="00734458"/>
    <w:rsid w:val="00740DFE"/>
    <w:rsid w:val="007419CF"/>
    <w:rsid w:val="0074487E"/>
    <w:rsid w:val="00774E70"/>
    <w:rsid w:val="007771A1"/>
    <w:rsid w:val="00796CEE"/>
    <w:rsid w:val="007A030B"/>
    <w:rsid w:val="007B3B77"/>
    <w:rsid w:val="007C0B2A"/>
    <w:rsid w:val="007C12D5"/>
    <w:rsid w:val="007C3420"/>
    <w:rsid w:val="00802EBE"/>
    <w:rsid w:val="00814408"/>
    <w:rsid w:val="00820EE6"/>
    <w:rsid w:val="00841B44"/>
    <w:rsid w:val="00881A60"/>
    <w:rsid w:val="00883CC4"/>
    <w:rsid w:val="008A0281"/>
    <w:rsid w:val="008B4EA8"/>
    <w:rsid w:val="0092635C"/>
    <w:rsid w:val="009427E5"/>
    <w:rsid w:val="009613D8"/>
    <w:rsid w:val="009746C5"/>
    <w:rsid w:val="00995CBA"/>
    <w:rsid w:val="0099678C"/>
    <w:rsid w:val="009B0C96"/>
    <w:rsid w:val="009C222B"/>
    <w:rsid w:val="009C67A8"/>
    <w:rsid w:val="009D201B"/>
    <w:rsid w:val="009D5D9C"/>
    <w:rsid w:val="009E055B"/>
    <w:rsid w:val="009E2171"/>
    <w:rsid w:val="00A1772B"/>
    <w:rsid w:val="00A30838"/>
    <w:rsid w:val="00A4316F"/>
    <w:rsid w:val="00A57815"/>
    <w:rsid w:val="00A62F82"/>
    <w:rsid w:val="00A63FB6"/>
    <w:rsid w:val="00A7133D"/>
    <w:rsid w:val="00A72000"/>
    <w:rsid w:val="00A7303F"/>
    <w:rsid w:val="00AB2520"/>
    <w:rsid w:val="00AC2D5B"/>
    <w:rsid w:val="00AC645B"/>
    <w:rsid w:val="00AD36B2"/>
    <w:rsid w:val="00AF47AE"/>
    <w:rsid w:val="00AF4BBC"/>
    <w:rsid w:val="00AF7CA8"/>
    <w:rsid w:val="00B2492E"/>
    <w:rsid w:val="00B316DA"/>
    <w:rsid w:val="00B32ABB"/>
    <w:rsid w:val="00B33E7A"/>
    <w:rsid w:val="00B41FD3"/>
    <w:rsid w:val="00B803E7"/>
    <w:rsid w:val="00B80EEC"/>
    <w:rsid w:val="00B81B23"/>
    <w:rsid w:val="00B91DE9"/>
    <w:rsid w:val="00B9280E"/>
    <w:rsid w:val="00BA4DDE"/>
    <w:rsid w:val="00BA6314"/>
    <w:rsid w:val="00BC655F"/>
    <w:rsid w:val="00BD50A9"/>
    <w:rsid w:val="00C00C85"/>
    <w:rsid w:val="00C01E7D"/>
    <w:rsid w:val="00C05FAB"/>
    <w:rsid w:val="00C51D2F"/>
    <w:rsid w:val="00C62AEB"/>
    <w:rsid w:val="00C77F91"/>
    <w:rsid w:val="00CA311D"/>
    <w:rsid w:val="00CA348A"/>
    <w:rsid w:val="00CB2CE6"/>
    <w:rsid w:val="00CC03DA"/>
    <w:rsid w:val="00CC2261"/>
    <w:rsid w:val="00CD17A6"/>
    <w:rsid w:val="00CF3778"/>
    <w:rsid w:val="00D075EC"/>
    <w:rsid w:val="00D1317D"/>
    <w:rsid w:val="00D26740"/>
    <w:rsid w:val="00D41D28"/>
    <w:rsid w:val="00D6059F"/>
    <w:rsid w:val="00D9415C"/>
    <w:rsid w:val="00DA712D"/>
    <w:rsid w:val="00DE29E1"/>
    <w:rsid w:val="00DF17BB"/>
    <w:rsid w:val="00E10BEF"/>
    <w:rsid w:val="00E168B1"/>
    <w:rsid w:val="00E25DCD"/>
    <w:rsid w:val="00E269E1"/>
    <w:rsid w:val="00E426DA"/>
    <w:rsid w:val="00E445C7"/>
    <w:rsid w:val="00E45F13"/>
    <w:rsid w:val="00E46111"/>
    <w:rsid w:val="00E510BC"/>
    <w:rsid w:val="00E61256"/>
    <w:rsid w:val="00E73CB2"/>
    <w:rsid w:val="00E839BA"/>
    <w:rsid w:val="00EA59B8"/>
    <w:rsid w:val="00EC2DF9"/>
    <w:rsid w:val="00F016BC"/>
    <w:rsid w:val="00F0660B"/>
    <w:rsid w:val="00F123AE"/>
    <w:rsid w:val="00F12FBF"/>
    <w:rsid w:val="00F230FE"/>
    <w:rsid w:val="00F3717F"/>
    <w:rsid w:val="00F42A01"/>
    <w:rsid w:val="00F44E8A"/>
    <w:rsid w:val="00F6417D"/>
    <w:rsid w:val="00F73331"/>
    <w:rsid w:val="00F8334E"/>
    <w:rsid w:val="00F85EC1"/>
    <w:rsid w:val="00F91D37"/>
    <w:rsid w:val="00F97BDC"/>
    <w:rsid w:val="00FC586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BF704BA4-E097-4A1B-945F-AB1DF45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1"/>
    <w:pPr>
      <w:spacing w:after="0" w:line="29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9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En-tteCar">
    <w:name w:val="En-tête Car"/>
    <w:basedOn w:val="Policepardfaut"/>
    <w:link w:val="En-tte"/>
    <w:uiPriority w:val="99"/>
    <w:rsid w:val="00034D9D"/>
    <w:rPr>
      <w:noProof/>
      <w:sz w:val="14"/>
      <w:szCs w:val="14"/>
      <w:lang w:eastAsia="de-CH"/>
    </w:rPr>
  </w:style>
  <w:style w:type="paragraph" w:styleId="Pieddepage">
    <w:name w:val="footer"/>
    <w:basedOn w:val="Normal"/>
    <w:link w:val="PieddepageCar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Paragraphedeliste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F42A01"/>
    <w:pPr>
      <w:spacing w:before="1100"/>
    </w:pPr>
  </w:style>
  <w:style w:type="character" w:customStyle="1" w:styleId="DateCar">
    <w:name w:val="Date Car"/>
    <w:basedOn w:val="Policepardfaut"/>
    <w:link w:val="Date"/>
    <w:uiPriority w:val="15"/>
    <w:rsid w:val="00F42A01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28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Normal"/>
    <w:rsid w:val="00A30838"/>
    <w:pPr>
      <w:spacing w:after="3160"/>
    </w:pPr>
  </w:style>
  <w:style w:type="paragraph" w:styleId="Lgende">
    <w:name w:val="caption"/>
    <w:basedOn w:val="Normal"/>
    <w:next w:val="Normal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Paragraphedeliste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Normal"/>
    <w:rsid w:val="005A1EAE"/>
    <w:pPr>
      <w:ind w:left="2127" w:hanging="2127"/>
    </w:pPr>
  </w:style>
  <w:style w:type="character" w:styleId="Textedelespacerserv">
    <w:name w:val="Placeholder Text"/>
    <w:basedOn w:val="Policepardfaut"/>
    <w:uiPriority w:val="99"/>
    <w:semiHidden/>
    <w:rsid w:val="005A1EA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4">
    <w:name w:val="toc 4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5">
    <w:name w:val="toc 5"/>
    <w:basedOn w:val="Normal"/>
    <w:next w:val="Normal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Grilledetableauclaire">
    <w:name w:val="Grid Table Light"/>
    <w:basedOn w:val="TableauNormal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4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111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TableauNormal"/>
    <w:next w:val="Grilledutableau"/>
    <w:uiPriority w:val="59"/>
    <w:rsid w:val="00C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entteetbasdepage">
    <w:name w:val="01_en_tête_et_bas_de_page"/>
    <w:qFormat/>
    <w:rsid w:val="00E426DA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CC26E012C74283811892541BC3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EA99B-9288-486E-A792-0D8871C9DFD5}"/>
      </w:docPartPr>
      <w:docPartBody>
        <w:p w:rsidR="003B18FB" w:rsidRDefault="00DE6A8F" w:rsidP="00DE6A8F">
          <w:pPr>
            <w:pStyle w:val="7BCC26E012C74283811892541BC39D832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1FE8F8457B764DEFB6364BAE8033E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2CF38-8F52-44D5-9583-EBFFBA4EAFBE}"/>
      </w:docPartPr>
      <w:docPartBody>
        <w:p w:rsidR="00DE6A8F" w:rsidRDefault="00DE6A8F" w:rsidP="00DE6A8F">
          <w:pPr>
            <w:pStyle w:val="1FE8F8457B764DEFB6364BAE8033EA892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08DDC344E1A4493AAD814F73FA2B4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C6DC5-3B35-4B09-AD12-0731DA84AC91}"/>
      </w:docPartPr>
      <w:docPartBody>
        <w:p w:rsidR="00DE6A8F" w:rsidRDefault="00DB4DAA" w:rsidP="00DB4DAA">
          <w:pPr>
            <w:pStyle w:val="08DDC344E1A4493AAD814F73FA2B4E603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65CB8-4EEB-4D8B-BED6-C9FEFF78D5DD}"/>
      </w:docPartPr>
      <w:docPartBody>
        <w:p w:rsidR="00687F0A" w:rsidRDefault="00DE6A8F">
          <w:r w:rsidRPr="003567D4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E26B517BC0F947C69BB4B19413C22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09FB-23AB-41D3-9176-75E1C37875DC}"/>
      </w:docPartPr>
      <w:docPartBody>
        <w:p w:rsidR="00687F0A" w:rsidRDefault="00DB4DAA" w:rsidP="00DB4DAA">
          <w:pPr>
            <w:pStyle w:val="E26B517BC0F947C69BB4B19413C228761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C1BDFC1445664002AA57ECDCA06B0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B6585-DA97-4B3C-AF58-964566C0911A}"/>
      </w:docPartPr>
      <w:docPartBody>
        <w:p w:rsidR="00687F0A" w:rsidRDefault="00DB4DAA" w:rsidP="00DB4DAA">
          <w:pPr>
            <w:pStyle w:val="C1BDFC1445664002AA57ECDCA06B03821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EB765292300E433A819A90A5C97C7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E4284-4C9E-49C0-A642-55E2445F7702}"/>
      </w:docPartPr>
      <w:docPartBody>
        <w:p w:rsidR="00687F0A" w:rsidRDefault="00DB4DAA" w:rsidP="00DB4DAA">
          <w:pPr>
            <w:pStyle w:val="EB765292300E433A819A90A5C97C77D91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3C15D-7423-4859-B78C-975D11E81AE3}"/>
      </w:docPartPr>
      <w:docPartBody>
        <w:p w:rsidR="00E43366" w:rsidRDefault="007E206F">
          <w:r w:rsidRPr="00B75A2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94A1EB382984F87B881EEEB13E1D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7653D-818C-411E-B7FB-CF553F3E1295}"/>
      </w:docPartPr>
      <w:docPartBody>
        <w:p w:rsidR="00E43366" w:rsidRDefault="007E206F" w:rsidP="007E206F">
          <w:pPr>
            <w:pStyle w:val="494A1EB382984F87B881EEEB13E1D715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76546B052BD04DF08714791101D92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7FE0B-CE81-4A06-A3A6-BC52CC3E16C1}"/>
      </w:docPartPr>
      <w:docPartBody>
        <w:p w:rsidR="00E43366" w:rsidRDefault="00DB4DAA" w:rsidP="00DB4DAA">
          <w:pPr>
            <w:pStyle w:val="76546B052BD04DF08714791101D927051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8535D4A88D2D47AAAF7826980FE00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88648-548C-428C-8C78-87DC7A9EB3A8}"/>
      </w:docPartPr>
      <w:docPartBody>
        <w:p w:rsidR="00E43366" w:rsidRDefault="00DB4DAA" w:rsidP="00DB4DAA">
          <w:pPr>
            <w:pStyle w:val="8535D4A88D2D47AAAF7826980FE0065C1"/>
          </w:pPr>
          <w:r w:rsidRPr="00C62AEB">
            <w:rPr>
              <w:rFonts w:ascii="Arial" w:eastAsia="Calibri" w:hAnsi="Arial" w:cs="Arial"/>
              <w:bCs/>
              <w:szCs w:val="20"/>
            </w:rPr>
            <w:t>Klicken Sie hier, um Text einzugeben.</w:t>
          </w:r>
        </w:p>
      </w:docPartBody>
    </w:docPart>
    <w:docPart>
      <w:docPartPr>
        <w:name w:val="89850AF9A36949B9A149AE435AE37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70C7-8945-450A-97A1-897C9FDBB53E}"/>
      </w:docPartPr>
      <w:docPartBody>
        <w:p w:rsidR="00D909A2" w:rsidRDefault="00DB4DAA" w:rsidP="00DB4DAA">
          <w:pPr>
            <w:pStyle w:val="89850AF9A36949B9A149AE435AE37312"/>
          </w:pPr>
          <w:r w:rsidRPr="002A311E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CDE8EB5B9F9C4FA68BD4BF597400D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71F6A-688F-4DF5-9538-8F87E3169A83}"/>
      </w:docPartPr>
      <w:docPartBody>
        <w:p w:rsidR="00D909A2" w:rsidRDefault="00DB4DAA" w:rsidP="00DB4DAA">
          <w:pPr>
            <w:pStyle w:val="CDE8EB5B9F9C4FA68BD4BF597400DE5D"/>
          </w:pPr>
          <w:r w:rsidRPr="00A63FB6">
            <w:rPr>
              <w:rStyle w:val="Textedelespacerserv"/>
              <w:lang w:val="fr-CH"/>
            </w:rPr>
            <w:t>Cliquez ou appuyez ici pour entrer une date.</w:t>
          </w:r>
        </w:p>
      </w:docPartBody>
    </w:docPart>
    <w:docPart>
      <w:docPartPr>
        <w:name w:val="9C309736E88341D7937CEBB1847AB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5DD86-9DDB-4315-AFD1-1DCFB87C1F50}"/>
      </w:docPartPr>
      <w:docPartBody>
        <w:p w:rsidR="00D909A2" w:rsidRDefault="00DB4DAA" w:rsidP="00DB4DAA">
          <w:pPr>
            <w:pStyle w:val="9C309736E88341D7937CEBB1847AB1E9"/>
          </w:pPr>
          <w:r w:rsidRPr="00A63FB6">
            <w:rPr>
              <w:rStyle w:val="Textedelespacerserv"/>
              <w:lang w:val="fr-CH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9"/>
    <w:rsid w:val="001F4516"/>
    <w:rsid w:val="002650B1"/>
    <w:rsid w:val="003B18FB"/>
    <w:rsid w:val="00577923"/>
    <w:rsid w:val="005D0AD3"/>
    <w:rsid w:val="005F6929"/>
    <w:rsid w:val="00687F0A"/>
    <w:rsid w:val="00740A32"/>
    <w:rsid w:val="007E206F"/>
    <w:rsid w:val="008C79BC"/>
    <w:rsid w:val="00D909A2"/>
    <w:rsid w:val="00DB4DAA"/>
    <w:rsid w:val="00DE6A8F"/>
    <w:rsid w:val="00E43366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4DAA"/>
    <w:rPr>
      <w:color w:val="808080"/>
    </w:rPr>
  </w:style>
  <w:style w:type="paragraph" w:customStyle="1" w:styleId="7BCC26E012C74283811892541BC39D83">
    <w:name w:val="7BCC26E012C74283811892541BC39D83"/>
    <w:rsid w:val="005F6929"/>
  </w:style>
  <w:style w:type="paragraph" w:customStyle="1" w:styleId="381A7BBD042849789F93C8EF4B6CF763">
    <w:name w:val="381A7BBD042849789F93C8EF4B6CF763"/>
    <w:rsid w:val="005F6929"/>
  </w:style>
  <w:style w:type="paragraph" w:customStyle="1" w:styleId="31FCF4287AB448B19607513A2B88F1E8">
    <w:name w:val="31FCF4287AB448B19607513A2B88F1E8"/>
    <w:rsid w:val="005F6929"/>
  </w:style>
  <w:style w:type="paragraph" w:customStyle="1" w:styleId="D4A2435750C04721BE8D5D7A2F062A45">
    <w:name w:val="D4A2435750C04721BE8D5D7A2F062A45"/>
    <w:rsid w:val="005F6929"/>
  </w:style>
  <w:style w:type="paragraph" w:customStyle="1" w:styleId="CCD20F49FF094EC7A3FB36B833EC64F1">
    <w:name w:val="CCD20F49FF094EC7A3FB36B833EC64F1"/>
    <w:rsid w:val="005F6929"/>
  </w:style>
  <w:style w:type="paragraph" w:customStyle="1" w:styleId="39E2513C9AAE46F2AF5B3D111022452E">
    <w:name w:val="39E2513C9AAE46F2AF5B3D111022452E"/>
    <w:rsid w:val="002650B1"/>
  </w:style>
  <w:style w:type="paragraph" w:customStyle="1" w:styleId="0EB67A8E08BD431C901C857084425202">
    <w:name w:val="0EB67A8E08BD431C901C857084425202"/>
    <w:rsid w:val="002650B1"/>
  </w:style>
  <w:style w:type="paragraph" w:customStyle="1" w:styleId="B7F1CE9F39804F5EAA944271B4A943E1">
    <w:name w:val="B7F1CE9F39804F5EAA944271B4A943E1"/>
    <w:rsid w:val="005D0AD3"/>
    <w:rPr>
      <w:lang w:val="de-DE" w:eastAsia="de-DE"/>
    </w:rPr>
  </w:style>
  <w:style w:type="paragraph" w:customStyle="1" w:styleId="1E0B36586F0B45B699E12810F7E846D6">
    <w:name w:val="1E0B36586F0B45B699E12810F7E846D6"/>
    <w:rsid w:val="005D0AD3"/>
    <w:rPr>
      <w:lang w:val="de-DE" w:eastAsia="de-DE"/>
    </w:rPr>
  </w:style>
  <w:style w:type="paragraph" w:customStyle="1" w:styleId="2D2653DD728C4188847AD6539FB7245B">
    <w:name w:val="2D2653DD728C4188847AD6539FB7245B"/>
    <w:rsid w:val="005D0AD3"/>
    <w:rPr>
      <w:lang w:val="de-DE" w:eastAsia="de-DE"/>
    </w:rPr>
  </w:style>
  <w:style w:type="paragraph" w:customStyle="1" w:styleId="9C2BEC3163C042BD88E282E52CF17BFF">
    <w:name w:val="9C2BEC3163C042BD88E282E52CF17BFF"/>
    <w:rsid w:val="005D0AD3"/>
    <w:rPr>
      <w:lang w:val="de-DE" w:eastAsia="de-DE"/>
    </w:rPr>
  </w:style>
  <w:style w:type="paragraph" w:customStyle="1" w:styleId="81287271CD6447979E4CC5C82D853838">
    <w:name w:val="81287271CD6447979E4CC5C82D853838"/>
    <w:rsid w:val="005D0AD3"/>
    <w:rPr>
      <w:lang w:val="de-DE" w:eastAsia="de-DE"/>
    </w:rPr>
  </w:style>
  <w:style w:type="paragraph" w:customStyle="1" w:styleId="219C9874D3714E99A434018EB8960180">
    <w:name w:val="219C9874D3714E99A434018EB8960180"/>
    <w:rsid w:val="005D0AD3"/>
    <w:rPr>
      <w:lang w:val="de-DE" w:eastAsia="de-DE"/>
    </w:rPr>
  </w:style>
  <w:style w:type="paragraph" w:customStyle="1" w:styleId="E6F950D40EAE4B1583959228A0B5C2F3">
    <w:name w:val="E6F950D40EAE4B1583959228A0B5C2F3"/>
    <w:rsid w:val="005D0AD3"/>
    <w:rPr>
      <w:lang w:val="de-DE" w:eastAsia="de-DE"/>
    </w:rPr>
  </w:style>
  <w:style w:type="paragraph" w:customStyle="1" w:styleId="83F3C2864A1F41529DF0B256E95B8E28">
    <w:name w:val="83F3C2864A1F41529DF0B256E95B8E28"/>
    <w:rsid w:val="005D0AD3"/>
    <w:rPr>
      <w:lang w:val="de-DE" w:eastAsia="de-DE"/>
    </w:rPr>
  </w:style>
  <w:style w:type="paragraph" w:customStyle="1" w:styleId="39D66165DA424121B2C70E8A608D7427">
    <w:name w:val="39D66165DA424121B2C70E8A608D7427"/>
    <w:rsid w:val="005D0AD3"/>
    <w:rPr>
      <w:lang w:val="de-DE" w:eastAsia="de-DE"/>
    </w:rPr>
  </w:style>
  <w:style w:type="paragraph" w:customStyle="1" w:styleId="CA75228F65A74A26B0DCFC000DE5977B">
    <w:name w:val="CA75228F65A74A26B0DCFC000DE5977B"/>
    <w:rsid w:val="005D0AD3"/>
    <w:rPr>
      <w:lang w:val="de-DE" w:eastAsia="de-DE"/>
    </w:rPr>
  </w:style>
  <w:style w:type="paragraph" w:customStyle="1" w:styleId="C34964D2961345CDA198BDB984809FBD">
    <w:name w:val="C34964D2961345CDA198BDB984809FBD"/>
    <w:rsid w:val="005D0AD3"/>
    <w:rPr>
      <w:lang w:val="de-DE" w:eastAsia="de-DE"/>
    </w:rPr>
  </w:style>
  <w:style w:type="paragraph" w:customStyle="1" w:styleId="CB52AACF57554395BF79A1C6A1BDCC89">
    <w:name w:val="CB52AACF57554395BF79A1C6A1BDCC89"/>
    <w:rsid w:val="005D0AD3"/>
    <w:rPr>
      <w:lang w:val="de-DE" w:eastAsia="de-DE"/>
    </w:rPr>
  </w:style>
  <w:style w:type="paragraph" w:customStyle="1" w:styleId="C34728DD0E8044F4B135EAC237121411">
    <w:name w:val="C34728DD0E8044F4B135EAC237121411"/>
    <w:rsid w:val="005D0AD3"/>
    <w:rPr>
      <w:lang w:val="de-DE" w:eastAsia="de-DE"/>
    </w:rPr>
  </w:style>
  <w:style w:type="paragraph" w:customStyle="1" w:styleId="DB39233752CC4384B66E5089294C1DC9">
    <w:name w:val="DB39233752CC4384B66E5089294C1DC9"/>
    <w:rsid w:val="005D0AD3"/>
    <w:rPr>
      <w:lang w:val="de-DE" w:eastAsia="de-DE"/>
    </w:rPr>
  </w:style>
  <w:style w:type="paragraph" w:customStyle="1" w:styleId="A22C4ADACBC543038D86D666B5D81ECE">
    <w:name w:val="A22C4ADACBC543038D86D666B5D81ECE"/>
    <w:rsid w:val="005D0AD3"/>
    <w:rPr>
      <w:lang w:val="de-DE" w:eastAsia="de-DE"/>
    </w:rPr>
  </w:style>
  <w:style w:type="paragraph" w:customStyle="1" w:styleId="20C9237E35204F2192DD25FC2B299E96">
    <w:name w:val="20C9237E35204F2192DD25FC2B299E96"/>
    <w:rsid w:val="005D0AD3"/>
    <w:rPr>
      <w:lang w:val="de-DE" w:eastAsia="de-DE"/>
    </w:rPr>
  </w:style>
  <w:style w:type="paragraph" w:customStyle="1" w:styleId="9532EFD55A054FE192BCC6E2B3E55979">
    <w:name w:val="9532EFD55A054FE192BCC6E2B3E55979"/>
    <w:rPr>
      <w:lang w:val="de-DE" w:eastAsia="de-DE"/>
    </w:rPr>
  </w:style>
  <w:style w:type="paragraph" w:customStyle="1" w:styleId="F089C53883654846AC73435AEFEF3006">
    <w:name w:val="F089C53883654846AC73435AEFEF3006"/>
    <w:rPr>
      <w:lang w:val="de-DE" w:eastAsia="de-DE"/>
    </w:rPr>
  </w:style>
  <w:style w:type="paragraph" w:customStyle="1" w:styleId="C64B818E1B434BC98F6234DBA85E7145">
    <w:name w:val="C64B818E1B434BC98F6234DBA85E7145"/>
    <w:rPr>
      <w:lang w:val="de-DE" w:eastAsia="de-DE"/>
    </w:rPr>
  </w:style>
  <w:style w:type="paragraph" w:customStyle="1" w:styleId="F60C501017534834AFDD3EE3661BE991">
    <w:name w:val="F60C501017534834AFDD3EE3661BE991"/>
    <w:rPr>
      <w:lang w:val="de-DE" w:eastAsia="de-DE"/>
    </w:rPr>
  </w:style>
  <w:style w:type="paragraph" w:customStyle="1" w:styleId="871F63188C54428093C693D18FC17F32">
    <w:name w:val="871F63188C54428093C693D18FC17F32"/>
    <w:rsid w:val="00577923"/>
    <w:rPr>
      <w:lang w:val="de-DE" w:eastAsia="de-DE"/>
    </w:rPr>
  </w:style>
  <w:style w:type="paragraph" w:customStyle="1" w:styleId="D84773E999AC45F4BE54716A53C2DA86">
    <w:name w:val="D84773E999AC45F4BE54716A53C2DA86"/>
    <w:rsid w:val="00577923"/>
    <w:rPr>
      <w:lang w:val="de-DE" w:eastAsia="de-DE"/>
    </w:rPr>
  </w:style>
  <w:style w:type="paragraph" w:customStyle="1" w:styleId="1691BE298B704E7B8ED333AA6742F59C">
    <w:name w:val="1691BE298B704E7B8ED333AA6742F59C"/>
    <w:rsid w:val="00577923"/>
    <w:rPr>
      <w:lang w:val="de-DE" w:eastAsia="de-DE"/>
    </w:rPr>
  </w:style>
  <w:style w:type="paragraph" w:customStyle="1" w:styleId="18A9A61EE2284AE58E886FDE0FDCB3A4">
    <w:name w:val="18A9A61EE2284AE58E886FDE0FDCB3A4"/>
    <w:rsid w:val="00577923"/>
    <w:rPr>
      <w:lang w:val="de-DE" w:eastAsia="de-DE"/>
    </w:rPr>
  </w:style>
  <w:style w:type="paragraph" w:customStyle="1" w:styleId="82B546F8D4034B39B8FB58B650DF5EC3">
    <w:name w:val="82B546F8D4034B39B8FB58B650DF5EC3"/>
    <w:rsid w:val="00740A32"/>
    <w:rPr>
      <w:lang w:val="fr-CH" w:eastAsia="fr-CH"/>
    </w:rPr>
  </w:style>
  <w:style w:type="paragraph" w:customStyle="1" w:styleId="1FE8F8457B764DEFB6364BAE8033EA89">
    <w:name w:val="1FE8F8457B764DEFB6364BAE8033EA89"/>
    <w:rsid w:val="00740A32"/>
    <w:rPr>
      <w:lang w:val="fr-CH" w:eastAsia="fr-CH"/>
    </w:rPr>
  </w:style>
  <w:style w:type="paragraph" w:customStyle="1" w:styleId="43DF43094C8E4F9B8F289E266F610495">
    <w:name w:val="43DF43094C8E4F9B8F289E266F610495"/>
    <w:rsid w:val="00740A32"/>
    <w:rPr>
      <w:lang w:val="fr-CH" w:eastAsia="fr-CH"/>
    </w:rPr>
  </w:style>
  <w:style w:type="paragraph" w:customStyle="1" w:styleId="1ED9AB508C4B411EA5688FD65A7688E1">
    <w:name w:val="1ED9AB508C4B411EA5688FD65A7688E1"/>
    <w:rsid w:val="00740A32"/>
    <w:rPr>
      <w:lang w:val="fr-CH" w:eastAsia="fr-CH"/>
    </w:rPr>
  </w:style>
  <w:style w:type="paragraph" w:customStyle="1" w:styleId="4169ADAF546E403ABCB006ACC8FC9AFE">
    <w:name w:val="4169ADAF546E403ABCB006ACC8FC9AFE"/>
    <w:rsid w:val="00740A32"/>
    <w:rPr>
      <w:lang w:val="fr-CH" w:eastAsia="fr-CH"/>
    </w:rPr>
  </w:style>
  <w:style w:type="paragraph" w:customStyle="1" w:styleId="08DDC344E1A4493AAD814F73FA2B4E60">
    <w:name w:val="08DDC344E1A4493AAD814F73FA2B4E60"/>
    <w:rsid w:val="00740A32"/>
    <w:rPr>
      <w:lang w:val="fr-CH" w:eastAsia="fr-CH"/>
    </w:rPr>
  </w:style>
  <w:style w:type="paragraph" w:customStyle="1" w:styleId="7BCC26E012C74283811892541BC39D831">
    <w:name w:val="7BCC26E012C74283811892541BC39D83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1287271CD6447979E4CC5C82D8538381">
    <w:name w:val="81287271CD6447979E4CC5C82D853838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1FE8F8457B764DEFB6364BAE8033EA891">
    <w:name w:val="1FE8F8457B764DEFB6364BAE8033EA89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169ADAF546E403ABCB006ACC8FC9AFE1">
    <w:name w:val="4169ADAF546E403ABCB006ACC8FC9AFE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1">
    <w:name w:val="08DDC344E1A4493AAD814F73FA2B4E601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BCC26E012C74283811892541BC39D832">
    <w:name w:val="7BCC26E012C74283811892541BC39D83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1287271CD6447979E4CC5C82D8538382">
    <w:name w:val="81287271CD6447979E4CC5C82D853838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1FE8F8457B764DEFB6364BAE8033EA892">
    <w:name w:val="1FE8F8457B764DEFB6364BAE8033EA89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4169ADAF546E403ABCB006ACC8FC9AFE2">
    <w:name w:val="4169ADAF546E403ABCB006ACC8FC9AFE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2">
    <w:name w:val="08DDC344E1A4493AAD814F73FA2B4E602"/>
    <w:rsid w:val="00DE6A8F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">
    <w:name w:val="E26B517BC0F947C69BB4B19413C22876"/>
    <w:rsid w:val="00DE6A8F"/>
    <w:rPr>
      <w:lang w:val="fr-CH" w:eastAsia="fr-CH"/>
    </w:rPr>
  </w:style>
  <w:style w:type="paragraph" w:customStyle="1" w:styleId="C1BDFC1445664002AA57ECDCA06B0382">
    <w:name w:val="C1BDFC1445664002AA57ECDCA06B0382"/>
    <w:rsid w:val="00DE6A8F"/>
    <w:rPr>
      <w:lang w:val="fr-CH" w:eastAsia="fr-CH"/>
    </w:rPr>
  </w:style>
  <w:style w:type="paragraph" w:customStyle="1" w:styleId="1352C7539CA94EE7B63B8FE37F221475">
    <w:name w:val="1352C7539CA94EE7B63B8FE37F221475"/>
    <w:rsid w:val="00DE6A8F"/>
    <w:rPr>
      <w:lang w:val="fr-CH" w:eastAsia="fr-CH"/>
    </w:rPr>
  </w:style>
  <w:style w:type="paragraph" w:customStyle="1" w:styleId="C7FE16FC037D4EB89C5F14E9E04933EB">
    <w:name w:val="C7FE16FC037D4EB89C5F14E9E04933EB"/>
    <w:rsid w:val="00DE6A8F"/>
    <w:rPr>
      <w:lang w:val="fr-CH" w:eastAsia="fr-CH"/>
    </w:rPr>
  </w:style>
  <w:style w:type="paragraph" w:customStyle="1" w:styleId="EB765292300E433A819A90A5C97C77D9">
    <w:name w:val="EB765292300E433A819A90A5C97C77D9"/>
    <w:rsid w:val="00DE6A8F"/>
    <w:rPr>
      <w:lang w:val="fr-CH" w:eastAsia="fr-CH"/>
    </w:rPr>
  </w:style>
  <w:style w:type="paragraph" w:customStyle="1" w:styleId="799A5F0B20D24911844A1B201FF44539">
    <w:name w:val="799A5F0B20D24911844A1B201FF44539"/>
    <w:rsid w:val="00DE6A8F"/>
    <w:rPr>
      <w:lang w:val="fr-CH" w:eastAsia="fr-CH"/>
    </w:rPr>
  </w:style>
  <w:style w:type="paragraph" w:customStyle="1" w:styleId="DCDEB7171F3849FB90264AD9DBC84EFE">
    <w:name w:val="DCDEB7171F3849FB90264AD9DBC84EFE"/>
    <w:rsid w:val="00DE6A8F"/>
    <w:rPr>
      <w:lang w:val="fr-CH" w:eastAsia="fr-CH"/>
    </w:rPr>
  </w:style>
  <w:style w:type="paragraph" w:customStyle="1" w:styleId="DC1591DF24FD4527A018298D6A9FC2AC">
    <w:name w:val="DC1591DF24FD4527A018298D6A9FC2AC"/>
    <w:rsid w:val="007E206F"/>
    <w:rPr>
      <w:lang w:val="fr-CH" w:eastAsia="fr-CH"/>
    </w:rPr>
  </w:style>
  <w:style w:type="paragraph" w:customStyle="1" w:styleId="1DE930F064E2467CBE2F5C8D93B2680D">
    <w:name w:val="1DE930F064E2467CBE2F5C8D93B2680D"/>
    <w:rsid w:val="007E206F"/>
    <w:rPr>
      <w:lang w:val="fr-CH" w:eastAsia="fr-CH"/>
    </w:rPr>
  </w:style>
  <w:style w:type="paragraph" w:customStyle="1" w:styleId="5505E11BC8F0494DB656CA92D4E4A0E8">
    <w:name w:val="5505E11BC8F0494DB656CA92D4E4A0E8"/>
    <w:rsid w:val="007E206F"/>
    <w:rPr>
      <w:lang w:val="fr-CH" w:eastAsia="fr-CH"/>
    </w:rPr>
  </w:style>
  <w:style w:type="paragraph" w:customStyle="1" w:styleId="4ADB4253C0474F46B0542592FD079ED9">
    <w:name w:val="4ADB4253C0474F46B0542592FD079ED9"/>
    <w:rsid w:val="007E206F"/>
    <w:rPr>
      <w:lang w:val="fr-CH" w:eastAsia="fr-CH"/>
    </w:rPr>
  </w:style>
  <w:style w:type="paragraph" w:customStyle="1" w:styleId="494A1EB382984F87B881EEEB13E1D715">
    <w:name w:val="494A1EB382984F87B881EEEB13E1D715"/>
    <w:rsid w:val="007E206F"/>
    <w:rPr>
      <w:lang w:val="fr-CH" w:eastAsia="fr-CH"/>
    </w:rPr>
  </w:style>
  <w:style w:type="paragraph" w:customStyle="1" w:styleId="76546B052BD04DF08714791101D92705">
    <w:name w:val="76546B052BD04DF08714791101D92705"/>
    <w:rsid w:val="007E206F"/>
    <w:rPr>
      <w:lang w:val="fr-CH" w:eastAsia="fr-CH"/>
    </w:rPr>
  </w:style>
  <w:style w:type="paragraph" w:customStyle="1" w:styleId="A4BC5885AA2F40AB95D5144135DFA35B">
    <w:name w:val="A4BC5885AA2F40AB95D5144135DFA35B"/>
    <w:rsid w:val="007E206F"/>
    <w:rPr>
      <w:lang w:val="fr-CH" w:eastAsia="fr-CH"/>
    </w:rPr>
  </w:style>
  <w:style w:type="paragraph" w:customStyle="1" w:styleId="3F843951E2A44FF998C8AE21008FFE5D">
    <w:name w:val="3F843951E2A44FF998C8AE21008FFE5D"/>
    <w:rsid w:val="007E206F"/>
    <w:rPr>
      <w:lang w:val="fr-CH" w:eastAsia="fr-CH"/>
    </w:rPr>
  </w:style>
  <w:style w:type="paragraph" w:customStyle="1" w:styleId="F7453BAA89A1431BA4AD7A0ED052C45C">
    <w:name w:val="F7453BAA89A1431BA4AD7A0ED052C45C"/>
    <w:rsid w:val="007E206F"/>
    <w:rPr>
      <w:lang w:val="fr-CH" w:eastAsia="fr-CH"/>
    </w:rPr>
  </w:style>
  <w:style w:type="paragraph" w:customStyle="1" w:styleId="8535D4A88D2D47AAAF7826980FE0065C">
    <w:name w:val="8535D4A88D2D47AAAF7826980FE0065C"/>
    <w:rsid w:val="007E206F"/>
    <w:rPr>
      <w:lang w:val="fr-CH" w:eastAsia="fr-CH"/>
    </w:rPr>
  </w:style>
  <w:style w:type="paragraph" w:customStyle="1" w:styleId="CB386C4005534914BB85E19C5883929D">
    <w:name w:val="CB386C4005534914BB85E19C5883929D"/>
    <w:rsid w:val="007E206F"/>
    <w:rPr>
      <w:lang w:val="fr-CH" w:eastAsia="fr-CH"/>
    </w:rPr>
  </w:style>
  <w:style w:type="paragraph" w:customStyle="1" w:styleId="89850AF9A36949B9A149AE435AE37312">
    <w:name w:val="89850AF9A36949B9A149AE435AE37312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26B517BC0F947C69BB4B19413C228761">
    <w:name w:val="E26B517BC0F947C69BB4B19413C22876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1BDFC1445664002AA57ECDCA06B03821">
    <w:name w:val="C1BDFC1445664002AA57ECDCA06B0382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76546B052BD04DF08714791101D927051">
    <w:name w:val="76546B052BD04DF08714791101D92705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CDE8EB5B9F9C4FA68BD4BF597400DE5D">
    <w:name w:val="CDE8EB5B9F9C4FA68BD4BF597400DE5D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9C309736E88341D7937CEBB1847AB1E9">
    <w:name w:val="9C309736E88341D7937CEBB1847AB1E9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EB765292300E433A819A90A5C97C77D91">
    <w:name w:val="EB765292300E433A819A90A5C97C77D91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08DDC344E1A4493AAD814F73FA2B4E603">
    <w:name w:val="08DDC344E1A4493AAD814F73FA2B4E603"/>
    <w:rsid w:val="00DB4DAA"/>
    <w:pPr>
      <w:spacing w:after="0" w:line="290" w:lineRule="atLeast"/>
    </w:pPr>
    <w:rPr>
      <w:rFonts w:eastAsiaTheme="minorHAnsi"/>
      <w:sz w:val="20"/>
      <w:lang w:eastAsia="en-US"/>
    </w:rPr>
  </w:style>
  <w:style w:type="paragraph" w:customStyle="1" w:styleId="8535D4A88D2D47AAAF7826980FE0065C1">
    <w:name w:val="8535D4A88D2D47AAAF7826980FE0065C1"/>
    <w:rsid w:val="00DB4DAA"/>
    <w:pPr>
      <w:spacing w:after="0" w:line="290" w:lineRule="atLeast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832E-D7D4-42E6-8D6C-131EC0E0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73BFE7D.dotm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Sapia Martine</cp:lastModifiedBy>
  <cp:revision>33</cp:revision>
  <cp:lastPrinted>2019-01-24T08:29:00Z</cp:lastPrinted>
  <dcterms:created xsi:type="dcterms:W3CDTF">2019-01-17T12:42:00Z</dcterms:created>
  <dcterms:modified xsi:type="dcterms:W3CDTF">2019-02-13T16:33:00Z</dcterms:modified>
</cp:coreProperties>
</file>