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801C" w14:textId="77777777" w:rsidR="005D27F6" w:rsidRPr="00723A9A" w:rsidRDefault="000E549D" w:rsidP="00D463F7">
      <w:pPr>
        <w:pStyle w:val="Titre"/>
        <w:spacing w:before="720" w:after="20"/>
      </w:pPr>
      <w:r w:rsidRPr="000E549D">
        <w:t>Beitrittserklärung</w:t>
      </w:r>
    </w:p>
    <w:p w14:paraId="776E6858" w14:textId="27E93462" w:rsidR="005C6281" w:rsidRDefault="0099166F" w:rsidP="005C6281">
      <w:pPr>
        <w:pStyle w:val="Blocksatz"/>
      </w:pPr>
      <w:r>
        <w:t>für Arztpraxen</w:t>
      </w:r>
      <w:r w:rsidR="00234350">
        <w:t xml:space="preserve"> und Spitäler </w:t>
      </w:r>
    </w:p>
    <w:p w14:paraId="61A5DE52" w14:textId="77777777" w:rsidR="005C6281" w:rsidRDefault="005C6281" w:rsidP="005C6281">
      <w:pPr>
        <w:pStyle w:val="Blocksatz"/>
      </w:pPr>
    </w:p>
    <w:p w14:paraId="334ECE6D" w14:textId="41F2D228" w:rsidR="005C6281" w:rsidRDefault="00E97D6C" w:rsidP="005C6281">
      <w:pPr>
        <w:pStyle w:val="Blocksatz"/>
      </w:pPr>
      <w:r>
        <w:t xml:space="preserve">Der unterzeichnende Leistungserbringer </w:t>
      </w:r>
    </w:p>
    <w:p w14:paraId="7151EEE1" w14:textId="77777777" w:rsidR="005C6281" w:rsidRDefault="005C6281" w:rsidP="005C6281">
      <w:pPr>
        <w:pStyle w:val="Blocksatz"/>
      </w:pPr>
    </w:p>
    <w:p w14:paraId="6F463249" w14:textId="1FC8C619" w:rsidR="005C6281" w:rsidRDefault="005C6281" w:rsidP="005C6281">
      <w:pPr>
        <w:pStyle w:val="Blocksatz"/>
      </w:pPr>
      <w:r>
        <w:t>......................................................</w:t>
      </w:r>
    </w:p>
    <w:p w14:paraId="730400CB" w14:textId="77777777" w:rsidR="005C6281" w:rsidRDefault="005C6281" w:rsidP="005C6281">
      <w:pPr>
        <w:pStyle w:val="Blocksatz"/>
      </w:pPr>
    </w:p>
    <w:p w14:paraId="085C663D" w14:textId="1564D8FC" w:rsidR="00F83032" w:rsidRPr="008512CC" w:rsidRDefault="00F83032" w:rsidP="00F83032">
      <w:pPr>
        <w:spacing w:line="240" w:lineRule="auto"/>
        <w:rPr>
          <w:rFonts w:cstheme="minorHAnsi"/>
          <w:szCs w:val="20"/>
        </w:rPr>
      </w:pPr>
      <w:r w:rsidRPr="008512CC">
        <w:rPr>
          <w:rFonts w:cstheme="minorHAnsi"/>
          <w:szCs w:val="20"/>
        </w:rPr>
        <w:t xml:space="preserve">erklärt den Beitritt zum </w:t>
      </w:r>
      <w:r w:rsidRPr="003C46B0">
        <w:rPr>
          <w:rFonts w:cstheme="minorHAnsi"/>
          <w:b/>
          <w:szCs w:val="20"/>
        </w:rPr>
        <w:t>Tarifvertrag</w:t>
      </w:r>
      <w:r w:rsidRPr="008512CC">
        <w:rPr>
          <w:rFonts w:cstheme="minorHAnsi"/>
          <w:szCs w:val="20"/>
        </w:rPr>
        <w:t xml:space="preserve"> gemäss KVG Nr. 00.500.1887H vom 1.</w:t>
      </w:r>
      <w:r>
        <w:rPr>
          <w:rFonts w:cstheme="minorHAnsi"/>
          <w:szCs w:val="20"/>
        </w:rPr>
        <w:t> </w:t>
      </w:r>
      <w:r w:rsidRPr="008512CC">
        <w:rPr>
          <w:rFonts w:cstheme="minorHAnsi"/>
          <w:szCs w:val="20"/>
        </w:rPr>
        <w:t xml:space="preserve">Januar 2021 </w:t>
      </w:r>
      <w:r w:rsidR="00AB4555" w:rsidRPr="00143E8A">
        <w:rPr>
          <w:rFonts w:cstheme="minorHAnsi"/>
          <w:b/>
          <w:szCs w:val="20"/>
          <w:u w:val="single"/>
        </w:rPr>
        <w:t>inklusive Nachtrag</w:t>
      </w:r>
      <w:r w:rsidR="00AB4555">
        <w:rPr>
          <w:rFonts w:cstheme="minorHAnsi"/>
          <w:szCs w:val="20"/>
        </w:rPr>
        <w:t xml:space="preserve"> </w:t>
      </w:r>
      <w:r w:rsidRPr="008512CC">
        <w:rPr>
          <w:rFonts w:cstheme="minorHAnsi"/>
          <w:szCs w:val="20"/>
        </w:rPr>
        <w:t xml:space="preserve">betreffend </w:t>
      </w:r>
      <w:r w:rsidR="003C46B0">
        <w:rPr>
          <w:rFonts w:cstheme="minorHAnsi"/>
          <w:szCs w:val="20"/>
        </w:rPr>
        <w:t xml:space="preserve">die </w:t>
      </w:r>
      <w:r w:rsidRPr="008512CC">
        <w:rPr>
          <w:rFonts w:cstheme="minorHAnsi"/>
          <w:b/>
          <w:szCs w:val="20"/>
        </w:rPr>
        <w:t xml:space="preserve">Impfung im Covid-19-Pandemiefall vom 1. Januar 2021 </w:t>
      </w:r>
      <w:r w:rsidRPr="008512CC">
        <w:rPr>
          <w:rFonts w:cstheme="minorHAnsi"/>
          <w:szCs w:val="20"/>
        </w:rPr>
        <w:t xml:space="preserve">zwischen der GDK, der tarifsuisse AG, der Einkaufsgemeinschaft HSK, der </w:t>
      </w:r>
      <w:proofErr w:type="gramStart"/>
      <w:r w:rsidRPr="008512CC">
        <w:rPr>
          <w:rFonts w:cstheme="minorHAnsi"/>
          <w:szCs w:val="20"/>
        </w:rPr>
        <w:t>CSS Kranken</w:t>
      </w:r>
      <w:proofErr w:type="gramEnd"/>
      <w:r w:rsidRPr="008512CC">
        <w:rPr>
          <w:rFonts w:cstheme="minorHAnsi"/>
          <w:szCs w:val="20"/>
        </w:rPr>
        <w:t>-Versicherung und der Gemeinsamen Einrichtung KVG</w:t>
      </w:r>
      <w:r>
        <w:rPr>
          <w:rFonts w:cstheme="minorHAnsi"/>
          <w:szCs w:val="20"/>
        </w:rPr>
        <w:t>.</w:t>
      </w:r>
    </w:p>
    <w:p w14:paraId="409A0E69" w14:textId="7E46A810" w:rsidR="00E97D6C" w:rsidRDefault="00E97D6C" w:rsidP="00006AB0">
      <w:pPr>
        <w:pStyle w:val="Blocksatz"/>
      </w:pPr>
    </w:p>
    <w:p w14:paraId="2DA6DEE8" w14:textId="77777777" w:rsidR="005C6281" w:rsidRDefault="005C6281" w:rsidP="005C6281">
      <w:pPr>
        <w:pStyle w:val="Blocksatz"/>
      </w:pPr>
    </w:p>
    <w:p w14:paraId="75C22CE4" w14:textId="77777777" w:rsidR="005C6281" w:rsidRDefault="005C6281" w:rsidP="005C6281">
      <w:pPr>
        <w:pStyle w:val="Blocksatz"/>
      </w:pPr>
    </w:p>
    <w:p w14:paraId="35411307" w14:textId="77777777" w:rsidR="005C6281" w:rsidRDefault="005C6281" w:rsidP="005C6281">
      <w:pPr>
        <w:pStyle w:val="Blocksatz"/>
      </w:pPr>
      <w:r>
        <w:t>Ort, Datum:</w:t>
      </w:r>
    </w:p>
    <w:p w14:paraId="1C83B21C" w14:textId="77777777" w:rsidR="005C6281" w:rsidRDefault="005C6281" w:rsidP="005C6281">
      <w:pPr>
        <w:pStyle w:val="Blocksatz"/>
      </w:pPr>
    </w:p>
    <w:p w14:paraId="0354A95A" w14:textId="77777777" w:rsidR="005C6281" w:rsidRDefault="005C6281" w:rsidP="005C6281">
      <w:pPr>
        <w:pStyle w:val="Blocksatz"/>
      </w:pPr>
    </w:p>
    <w:p w14:paraId="61F1989E" w14:textId="77777777" w:rsidR="005C6281" w:rsidRDefault="005C6281" w:rsidP="005C6281">
      <w:pPr>
        <w:pStyle w:val="Blocksatz"/>
      </w:pPr>
      <w:r>
        <w:t>......................................................</w:t>
      </w:r>
    </w:p>
    <w:p w14:paraId="0C78C4B7" w14:textId="77777777" w:rsidR="005C6281" w:rsidRDefault="005C6281" w:rsidP="005C6281">
      <w:pPr>
        <w:pStyle w:val="Blocksatz"/>
      </w:pPr>
    </w:p>
    <w:p w14:paraId="101F4666" w14:textId="77777777" w:rsidR="005C6281" w:rsidRDefault="005C6281" w:rsidP="005C6281">
      <w:pPr>
        <w:pStyle w:val="Blocksatz"/>
      </w:pPr>
      <w:r>
        <w:t>Unterschrift/Stempel:</w:t>
      </w:r>
    </w:p>
    <w:p w14:paraId="1ADC6716" w14:textId="77777777" w:rsidR="005C6281" w:rsidRDefault="005C6281" w:rsidP="005C6281">
      <w:pPr>
        <w:pStyle w:val="Blocksatz"/>
      </w:pPr>
    </w:p>
    <w:p w14:paraId="146B7B08" w14:textId="77777777" w:rsidR="005C6281" w:rsidRDefault="005C6281" w:rsidP="005C6281">
      <w:pPr>
        <w:pStyle w:val="Blocksatz"/>
      </w:pPr>
    </w:p>
    <w:p w14:paraId="7A5B92AE" w14:textId="77777777" w:rsidR="005C6281" w:rsidRDefault="005C6281" w:rsidP="005C6281">
      <w:pPr>
        <w:pStyle w:val="Blocksatz"/>
      </w:pPr>
    </w:p>
    <w:p w14:paraId="261726EE" w14:textId="77777777" w:rsidR="005C6281" w:rsidRDefault="005C6281" w:rsidP="005C6281">
      <w:pPr>
        <w:pStyle w:val="Blocksatz"/>
      </w:pPr>
      <w:r>
        <w:t>......................................................</w:t>
      </w:r>
    </w:p>
    <w:p w14:paraId="613D4CE7" w14:textId="77777777" w:rsidR="005C6281" w:rsidRDefault="005C6281" w:rsidP="005C6281">
      <w:pPr>
        <w:pStyle w:val="Blocksatz"/>
      </w:pPr>
    </w:p>
    <w:p w14:paraId="07BC2EF6" w14:textId="77777777" w:rsidR="005C6281" w:rsidRDefault="005C6281" w:rsidP="005C6281">
      <w:pPr>
        <w:pStyle w:val="Blocksatz"/>
      </w:pPr>
    </w:p>
    <w:p w14:paraId="59623C34" w14:textId="77777777" w:rsidR="00006AB0" w:rsidRDefault="00006AB0" w:rsidP="005C6281">
      <w:pPr>
        <w:pStyle w:val="Blocksatz"/>
      </w:pPr>
    </w:p>
    <w:p w14:paraId="28AC7082" w14:textId="77777777" w:rsidR="00006AB0" w:rsidRDefault="00006AB0" w:rsidP="005C6281">
      <w:pPr>
        <w:pStyle w:val="Blocksatz"/>
      </w:pPr>
    </w:p>
    <w:p w14:paraId="7A64E7FD" w14:textId="77777777" w:rsidR="00006AB0" w:rsidRDefault="00006AB0" w:rsidP="005C6281">
      <w:pPr>
        <w:pStyle w:val="Blocksatz"/>
      </w:pPr>
    </w:p>
    <w:p w14:paraId="0C24E108" w14:textId="77777777" w:rsidR="00006AB0" w:rsidRDefault="00006AB0" w:rsidP="005C6281">
      <w:pPr>
        <w:pStyle w:val="Blocksatz"/>
      </w:pPr>
    </w:p>
    <w:p w14:paraId="5A14070C" w14:textId="457EDD1D" w:rsidR="00273D04" w:rsidRDefault="00006AB0" w:rsidP="005C6281">
      <w:pPr>
        <w:pStyle w:val="Blocksatz"/>
        <w:rPr>
          <w:u w:val="single"/>
        </w:rPr>
      </w:pPr>
      <w:r w:rsidRPr="00006AB0">
        <w:rPr>
          <w:u w:val="single"/>
        </w:rPr>
        <w:t>zurücksenden an:</w:t>
      </w:r>
      <w:r w:rsidR="00E97D6C">
        <w:rPr>
          <w:u w:val="single"/>
        </w:rPr>
        <w:t xml:space="preserve"> </w:t>
      </w:r>
      <w:hyperlink r:id="rId8" w:history="1">
        <w:r w:rsidR="00F07520">
          <w:rPr>
            <w:rStyle w:val="Lienhypertexte"/>
          </w:rPr>
          <w:t>pandemie@kvg.org</w:t>
        </w:r>
      </w:hyperlink>
    </w:p>
    <w:p w14:paraId="7DD996CA" w14:textId="6BC8447B" w:rsidR="00006AB0" w:rsidRPr="00006AB0" w:rsidRDefault="00006AB0" w:rsidP="00273D04">
      <w:pPr>
        <w:pStyle w:val="Blocksatz"/>
        <w:rPr>
          <w:u w:val="single"/>
        </w:rPr>
      </w:pPr>
    </w:p>
    <w:sectPr w:rsidR="00006AB0" w:rsidRPr="00006AB0" w:rsidSect="00EE55D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63" w:right="1134" w:bottom="1134" w:left="1474" w:header="743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E4997" w14:textId="77777777" w:rsidR="00CF498B" w:rsidRDefault="00CF498B" w:rsidP="00F91D37">
      <w:pPr>
        <w:spacing w:line="240" w:lineRule="auto"/>
      </w:pPr>
      <w:r>
        <w:separator/>
      </w:r>
    </w:p>
  </w:endnote>
  <w:endnote w:type="continuationSeparator" w:id="0">
    <w:p w14:paraId="6B354EEA" w14:textId="77777777" w:rsidR="00CF498B" w:rsidRDefault="00CF498B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 OT Narrow Light">
    <w:panose1 w:val="00000000000000000000"/>
    <w:charset w:val="00"/>
    <w:family w:val="swiss"/>
    <w:notTrueType/>
    <w:pitch w:val="variable"/>
    <w:sig w:usb0="A00000EF" w:usb1="5000E4F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E4E3" w14:textId="77777777" w:rsidR="00821DDD" w:rsidRPr="00097D03" w:rsidRDefault="005312DD" w:rsidP="005312DD">
    <w:pPr>
      <w:pStyle w:val="Pieddepage"/>
    </w:pPr>
    <w:r>
      <w:fldChar w:fldCharType="begin"/>
    </w:r>
    <w:r>
      <w:instrText xml:space="preserve"> REF  Dokument_Nr </w:instrText>
    </w:r>
    <w:r>
      <w:fldChar w:fldCharType="separate"/>
    </w:r>
    <w:r w:rsidR="009008DA" w:rsidRPr="00723A9A">
      <w:t>0-0-0-0</w:t>
    </w:r>
    <w:r w:rsidR="009008DA">
      <w:t xml:space="preserve"> </w:t>
    </w:r>
    <w:r>
      <w:fldChar w:fldCharType="end"/>
    </w:r>
    <w:r>
      <w:t xml:space="preserve"> / </w:t>
    </w:r>
    <w:fldSimple w:instr=" FILENAME   \* MERGEFORMAT ">
      <w:r w:rsidR="009008DA">
        <w:t>Dokument6</w:t>
      </w:r>
    </w:fldSimple>
    <w:r w:rsidRPr="00097D03">
      <mc:AlternateContent>
        <mc:Choice Requires="wps">
          <w:drawing>
            <wp:anchor distT="0" distB="0" distL="114300" distR="114300" simplePos="0" relativeHeight="251683839" behindDoc="0" locked="1" layoutInCell="1" allowOverlap="1" wp14:anchorId="491C4D4F" wp14:editId="5DCEA51E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6444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64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98D143" w14:textId="435476BF" w:rsidR="005312DD" w:rsidRPr="005C6148" w:rsidRDefault="005312DD" w:rsidP="009E62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363B33" w:rsidRPr="00363B33">
                            <w:rPr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fldSimple w:instr=" NUMPAGES   \* MERGEFORMAT ">
                            <w:r w:rsidR="00363B33"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41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1C4D4F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1.6pt;margin-top:0;width:49.6pt;height:50.75pt;z-index:2516838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" filled="f" stroked="f" strokeweight=".5pt">
              <v:textbox inset="0,0,0,11.5mm">
                <w:txbxContent>
                  <w:p w14:paraId="6498D143" w14:textId="435476BF" w:rsidR="005312DD" w:rsidRPr="005C6148" w:rsidRDefault="005312DD" w:rsidP="009E62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363B33" w:rsidRPr="00363B33">
                      <w:rPr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fldSimple w:instr=" NUMPAGES   \* MERGEFORMAT ">
                      <w:r w:rsidR="00363B33">
                        <w:t>2</w:t>
                      </w:r>
                    </w:fldSimple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098C" w14:textId="79C973C7" w:rsidR="00821DDD" w:rsidRDefault="00EF47B9" w:rsidP="00C8229E">
    <w:pPr>
      <w:pStyle w:val="Pieddepage"/>
    </w:pPr>
    <w:r>
      <w:t>6-2-2</w:t>
    </w:r>
    <w:r w:rsidR="00821DDD">
      <w:t xml:space="preserve">/ </w:t>
    </w:r>
    <w:fldSimple w:instr=" FILENAME   \* MERGEFORMAT ">
      <w:r w:rsidR="003C46B0">
        <w:t>Beitrittserklärung 2 Nachtrag LE_Covid-19_Impfung_20210223_d.docx</w:t>
      </w:r>
    </w:fldSimple>
    <w:r w:rsidR="00821DDD" w:rsidRPr="00097D03">
      <mc:AlternateContent>
        <mc:Choice Requires="wps">
          <w:drawing>
            <wp:anchor distT="0" distB="0" distL="114300" distR="114300" simplePos="0" relativeHeight="251678719" behindDoc="0" locked="1" layoutInCell="1" allowOverlap="1" wp14:anchorId="106AD649" wp14:editId="6DAB6D9B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6444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64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85C4C7" w14:textId="0A3FB81D" w:rsidR="00821DDD" w:rsidRPr="005C6148" w:rsidRDefault="00821DDD" w:rsidP="00757701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955749" w:rsidRPr="00955749">
                            <w:rPr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fldSimple w:instr=" NUMPAGES   \* MERGEFORMAT ">
                            <w:r w:rsidR="00955749"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41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AD649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-1.6pt;margin-top:0;width:49.6pt;height:50.75pt;z-index:25167871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" filled="f" stroked="f" strokeweight=".5pt">
              <v:textbox inset="0,0,0,11.5mm">
                <w:txbxContent>
                  <w:p w14:paraId="7485C4C7" w14:textId="0A3FB81D" w:rsidR="00821DDD" w:rsidRPr="005C6148" w:rsidRDefault="00821DDD" w:rsidP="00757701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955749" w:rsidRPr="00955749">
                      <w:rPr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 w:rsidR="00955749">
                      <w:fldChar w:fldCharType="begin"/>
                    </w:r>
                    <w:r w:rsidR="00955749">
                      <w:instrText xml:space="preserve"> NUMPAGES   \* MERGEFORMAT </w:instrText>
                    </w:r>
                    <w:r w:rsidR="00955749">
                      <w:fldChar w:fldCharType="separate"/>
                    </w:r>
                    <w:r w:rsidR="00955749">
                      <w:t>1</w:t>
                    </w:r>
                    <w:r w:rsidR="00955749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36C90" w14:textId="77777777" w:rsidR="00CF498B" w:rsidRDefault="00CF498B" w:rsidP="00BF6AB9">
      <w:pPr>
        <w:pStyle w:val="Fussnotentrennlinie"/>
      </w:pPr>
    </w:p>
  </w:footnote>
  <w:footnote w:type="continuationSeparator" w:id="0">
    <w:p w14:paraId="7116A5B8" w14:textId="77777777" w:rsidR="00CF498B" w:rsidRDefault="00CF498B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C079" w14:textId="77777777" w:rsidR="00821DDD" w:rsidRPr="00432926" w:rsidRDefault="00821DDD" w:rsidP="00A80D2D">
    <w:pPr>
      <w:pStyle w:val="En-tte"/>
    </w:pPr>
    <w:r>
      <w:rPr>
        <w:noProof/>
        <w:lang w:eastAsia="de-CH"/>
      </w:rPr>
      <w:drawing>
        <wp:anchor distT="0" distB="0" distL="114300" distR="114300" simplePos="0" relativeHeight="251681791" behindDoc="0" locked="1" layoutInCell="1" allowOverlap="1" wp14:anchorId="1BEB54CE" wp14:editId="2E212885">
          <wp:simplePos x="0" y="0"/>
          <wp:positionH relativeFrom="page">
            <wp:posOffset>191135</wp:posOffset>
          </wp:positionH>
          <wp:positionV relativeFrom="page">
            <wp:posOffset>482600</wp:posOffset>
          </wp:positionV>
          <wp:extent cx="594000" cy="687600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con GDK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6A33" w14:textId="14A1AB3B" w:rsidR="00821DDD" w:rsidRDefault="00821DDD" w:rsidP="00407E8D">
    <w:pPr>
      <w:pStyle w:val="En-tt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5647" behindDoc="0" locked="1" layoutInCell="1" allowOverlap="1" wp14:anchorId="5BA14C6F" wp14:editId="55FE24AD">
              <wp:simplePos x="0" y="0"/>
              <wp:positionH relativeFrom="page">
                <wp:posOffset>940828</wp:posOffset>
              </wp:positionH>
              <wp:positionV relativeFrom="page">
                <wp:posOffset>212725</wp:posOffset>
              </wp:positionV>
              <wp:extent cx="4874400" cy="136800"/>
              <wp:effectExtent l="0" t="0" r="254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4400" cy="13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79CCE2" w14:textId="77777777" w:rsidR="00821DDD" w:rsidRDefault="00821DDD" w:rsidP="00843B65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A14C6F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left:0;text-align:left;margin-left:74.1pt;margin-top:16.75pt;width:383.8pt;height:10.75pt;z-index:2516756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" filled="f" stroked="f" strokeweight=".5pt">
              <v:textbox inset="0,0,0,0">
                <w:txbxContent>
                  <w:p w14:paraId="1779CCE2" w14:textId="77777777" w:rsidR="00821DDD" w:rsidRDefault="00821DDD" w:rsidP="00843B65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10E6EC97" w14:textId="77777777" w:rsidR="00821DDD" w:rsidRDefault="00821DDD" w:rsidP="00EE55D2">
    <w:pPr>
      <w:pStyle w:val="KopfzeileAbstandshalterTitelsei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E77CE"/>
    <w:multiLevelType w:val="multilevel"/>
    <w:tmpl w:val="F3BAB8C6"/>
    <w:lvl w:ilvl="0">
      <w:start w:val="1"/>
      <w:numFmt w:val="bullet"/>
      <w:lvlText w:val="•"/>
      <w:lvlJc w:val="left"/>
      <w:pPr>
        <w:ind w:left="568" w:hanging="284"/>
      </w:pPr>
      <w:rPr>
        <w:rFonts w:ascii="Mark OT Narrow Light" w:hAnsi="Mark OT Narrow Light" w:hint="default"/>
        <w:sz w:val="14"/>
        <w:szCs w:val="16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lvlText w:val="◦"/>
      <w:lvlJc w:val="left"/>
      <w:pPr>
        <w:ind w:left="851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1E24D5E"/>
    <w:multiLevelType w:val="hybridMultilevel"/>
    <w:tmpl w:val="C150B8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92F099F"/>
    <w:multiLevelType w:val="hybridMultilevel"/>
    <w:tmpl w:val="9ECA257A"/>
    <w:lvl w:ilvl="0" w:tplc="36ACB16E">
      <w:start w:val="1"/>
      <w:numFmt w:val="lowerLetter"/>
      <w:pStyle w:val="Nummerierung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050D2"/>
    <w:multiLevelType w:val="multilevel"/>
    <w:tmpl w:val="01882878"/>
    <w:lvl w:ilvl="0">
      <w:start w:val="1"/>
      <w:numFmt w:val="bullet"/>
      <w:lvlText w:val=""/>
      <w:lvlJc w:val="left"/>
      <w:pPr>
        <w:ind w:left="568" w:hanging="284"/>
      </w:pPr>
      <w:rPr>
        <w:rFonts w:ascii="Wingdings 2" w:hAnsi="Wingdings 2" w:hint="default"/>
        <w:sz w:val="20"/>
        <w:szCs w:val="20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lvlText w:val="◦"/>
      <w:lvlJc w:val="left"/>
      <w:pPr>
        <w:ind w:left="851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F43293A"/>
    <w:multiLevelType w:val="hybridMultilevel"/>
    <w:tmpl w:val="877637A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72B7ADA"/>
    <w:multiLevelType w:val="multilevel"/>
    <w:tmpl w:val="83049218"/>
    <w:lvl w:ilvl="0">
      <w:start w:val="1"/>
      <w:numFmt w:val="bullet"/>
      <w:lvlText w:val="•"/>
      <w:lvlJc w:val="left"/>
      <w:pPr>
        <w:ind w:left="568" w:hanging="284"/>
      </w:pPr>
      <w:rPr>
        <w:rFonts w:ascii="Arial" w:hAnsi="Arial" w:hint="default"/>
        <w:sz w:val="14"/>
        <w:szCs w:val="16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lvlText w:val="◦"/>
      <w:lvlJc w:val="left"/>
      <w:pPr>
        <w:ind w:left="851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D46FD"/>
    <w:multiLevelType w:val="multilevel"/>
    <w:tmpl w:val="C2C6B396"/>
    <w:lvl w:ilvl="0">
      <w:start w:val="1"/>
      <w:numFmt w:val="decimal"/>
      <w:pStyle w:val="berschrift1nummerier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rFonts w:hint="default"/>
      </w:rPr>
    </w:lvl>
  </w:abstractNum>
  <w:abstractNum w:abstractNumId="22" w15:restartNumberingAfterBreak="0">
    <w:nsid w:val="4E6D715C"/>
    <w:multiLevelType w:val="multilevel"/>
    <w:tmpl w:val="3ED85514"/>
    <w:lvl w:ilvl="0">
      <w:start w:val="1"/>
      <w:numFmt w:val="bullet"/>
      <w:lvlText w:val="●"/>
      <w:lvlJc w:val="left"/>
      <w:pPr>
        <w:ind w:left="568" w:hanging="284"/>
      </w:pPr>
      <w:rPr>
        <w:rFonts w:ascii="Arial" w:hAnsi="Arial" w:hint="default"/>
        <w:sz w:val="14"/>
        <w:szCs w:val="16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lvlText w:val="◦"/>
      <w:lvlJc w:val="left"/>
      <w:pPr>
        <w:ind w:left="851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4753A42"/>
    <w:multiLevelType w:val="multilevel"/>
    <w:tmpl w:val="55A2943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"/>
      <w:lvlJc w:val="left"/>
      <w:pPr>
        <w:ind w:left="851" w:hanging="283"/>
      </w:pPr>
      <w:rPr>
        <w:rFonts w:ascii="Wingdings 2" w:hAnsi="Wingdings 2" w:hint="default"/>
        <w:position w:val="2"/>
        <w:sz w:val="10"/>
        <w:szCs w:val="12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06DE1"/>
    <w:multiLevelType w:val="multilevel"/>
    <w:tmpl w:val="5808B4DE"/>
    <w:lvl w:ilvl="0">
      <w:start w:val="1"/>
      <w:numFmt w:val="bullet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6ED3967"/>
    <w:multiLevelType w:val="multilevel"/>
    <w:tmpl w:val="923C8CC6"/>
    <w:lvl w:ilvl="0">
      <w:start w:val="1"/>
      <w:numFmt w:val="bullet"/>
      <w:pStyle w:val="Aufzhlung1"/>
      <w:lvlText w:val=""/>
      <w:lvlJc w:val="left"/>
      <w:pPr>
        <w:ind w:left="568" w:hanging="284"/>
      </w:pPr>
      <w:rPr>
        <w:rFonts w:ascii="Wingdings 2" w:hAnsi="Wingdings 2" w:hint="default"/>
        <w:position w:val="2"/>
        <w:sz w:val="10"/>
        <w:szCs w:val="12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◦"/>
      <w:lvlJc w:val="left"/>
      <w:pPr>
        <w:ind w:left="851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972402">
    <w:abstractNumId w:val="9"/>
  </w:num>
  <w:num w:numId="2" w16cid:durableId="228855010">
    <w:abstractNumId w:val="7"/>
  </w:num>
  <w:num w:numId="3" w16cid:durableId="1343776230">
    <w:abstractNumId w:val="6"/>
  </w:num>
  <w:num w:numId="4" w16cid:durableId="489491800">
    <w:abstractNumId w:val="5"/>
  </w:num>
  <w:num w:numId="5" w16cid:durableId="288633337">
    <w:abstractNumId w:val="4"/>
  </w:num>
  <w:num w:numId="6" w16cid:durableId="1059670712">
    <w:abstractNumId w:val="8"/>
  </w:num>
  <w:num w:numId="7" w16cid:durableId="139733981">
    <w:abstractNumId w:val="3"/>
  </w:num>
  <w:num w:numId="8" w16cid:durableId="1084570302">
    <w:abstractNumId w:val="2"/>
  </w:num>
  <w:num w:numId="9" w16cid:durableId="1537893360">
    <w:abstractNumId w:val="1"/>
  </w:num>
  <w:num w:numId="10" w16cid:durableId="2085910111">
    <w:abstractNumId w:val="0"/>
  </w:num>
  <w:num w:numId="11" w16cid:durableId="1635403816">
    <w:abstractNumId w:val="29"/>
  </w:num>
  <w:num w:numId="12" w16cid:durableId="140270668">
    <w:abstractNumId w:val="23"/>
  </w:num>
  <w:num w:numId="13" w16cid:durableId="1391228162">
    <w:abstractNumId w:val="19"/>
  </w:num>
  <w:num w:numId="14" w16cid:durableId="1303343302">
    <w:abstractNumId w:val="32"/>
  </w:num>
  <w:num w:numId="15" w16cid:durableId="1956525364">
    <w:abstractNumId w:val="30"/>
  </w:num>
  <w:num w:numId="16" w16cid:durableId="1603953028">
    <w:abstractNumId w:val="12"/>
  </w:num>
  <w:num w:numId="17" w16cid:durableId="94523832">
    <w:abstractNumId w:val="20"/>
  </w:num>
  <w:num w:numId="18" w16cid:durableId="5510404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42512138">
    <w:abstractNumId w:val="28"/>
  </w:num>
  <w:num w:numId="20" w16cid:durableId="1693264253">
    <w:abstractNumId w:val="17"/>
  </w:num>
  <w:num w:numId="21" w16cid:durableId="634680981">
    <w:abstractNumId w:val="26"/>
  </w:num>
  <w:num w:numId="22" w16cid:durableId="923802755">
    <w:abstractNumId w:val="24"/>
  </w:num>
  <w:num w:numId="23" w16cid:durableId="183372869">
    <w:abstractNumId w:val="13"/>
  </w:num>
  <w:num w:numId="24" w16cid:durableId="712848790">
    <w:abstractNumId w:val="21"/>
  </w:num>
  <w:num w:numId="25" w16cid:durableId="355231026">
    <w:abstractNumId w:val="27"/>
  </w:num>
  <w:num w:numId="26" w16cid:durableId="629241929">
    <w:abstractNumId w:val="31"/>
  </w:num>
  <w:num w:numId="27" w16cid:durableId="1660114449">
    <w:abstractNumId w:val="25"/>
  </w:num>
  <w:num w:numId="28" w16cid:durableId="1396662944">
    <w:abstractNumId w:val="14"/>
  </w:num>
  <w:num w:numId="29" w16cid:durableId="769198844">
    <w:abstractNumId w:val="11"/>
  </w:num>
  <w:num w:numId="30" w16cid:durableId="527643451">
    <w:abstractNumId w:val="16"/>
  </w:num>
  <w:num w:numId="31" w16cid:durableId="806897009">
    <w:abstractNumId w:val="10"/>
  </w:num>
  <w:num w:numId="32" w16cid:durableId="1400711253">
    <w:abstractNumId w:val="18"/>
  </w:num>
  <w:num w:numId="33" w16cid:durableId="107430927">
    <w:abstractNumId w:val="22"/>
  </w:num>
  <w:num w:numId="34" w16cid:durableId="18848322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8DA"/>
    <w:rsid w:val="000020DC"/>
    <w:rsid w:val="00002978"/>
    <w:rsid w:val="00006AB0"/>
    <w:rsid w:val="0001010F"/>
    <w:rsid w:val="00017DED"/>
    <w:rsid w:val="00023914"/>
    <w:rsid w:val="00024C1A"/>
    <w:rsid w:val="000266B7"/>
    <w:rsid w:val="00032B92"/>
    <w:rsid w:val="00033DC2"/>
    <w:rsid w:val="00040262"/>
    <w:rsid w:val="000409C8"/>
    <w:rsid w:val="00041700"/>
    <w:rsid w:val="00054EF3"/>
    <w:rsid w:val="00063BC2"/>
    <w:rsid w:val="000701F1"/>
    <w:rsid w:val="00071780"/>
    <w:rsid w:val="00092F5D"/>
    <w:rsid w:val="0009424F"/>
    <w:rsid w:val="00096E8E"/>
    <w:rsid w:val="00097D03"/>
    <w:rsid w:val="000B00CE"/>
    <w:rsid w:val="000B212C"/>
    <w:rsid w:val="000B595D"/>
    <w:rsid w:val="000C49C1"/>
    <w:rsid w:val="000C58A9"/>
    <w:rsid w:val="000D1743"/>
    <w:rsid w:val="000D7919"/>
    <w:rsid w:val="000E549D"/>
    <w:rsid w:val="000E756F"/>
    <w:rsid w:val="000F5301"/>
    <w:rsid w:val="0010021F"/>
    <w:rsid w:val="00102345"/>
    <w:rsid w:val="00106688"/>
    <w:rsid w:val="00107F09"/>
    <w:rsid w:val="001134C7"/>
    <w:rsid w:val="00113CB8"/>
    <w:rsid w:val="00120E23"/>
    <w:rsid w:val="0012151C"/>
    <w:rsid w:val="00133F73"/>
    <w:rsid w:val="001375AB"/>
    <w:rsid w:val="00141168"/>
    <w:rsid w:val="00143321"/>
    <w:rsid w:val="00143E8A"/>
    <w:rsid w:val="00144122"/>
    <w:rsid w:val="0015291A"/>
    <w:rsid w:val="00154677"/>
    <w:rsid w:val="00165FFB"/>
    <w:rsid w:val="00167916"/>
    <w:rsid w:val="00181DE4"/>
    <w:rsid w:val="00182560"/>
    <w:rsid w:val="001836F6"/>
    <w:rsid w:val="001912AA"/>
    <w:rsid w:val="001921DE"/>
    <w:rsid w:val="0019501E"/>
    <w:rsid w:val="001A7A88"/>
    <w:rsid w:val="001C7934"/>
    <w:rsid w:val="001F27B7"/>
    <w:rsid w:val="001F4A7E"/>
    <w:rsid w:val="001F4B8C"/>
    <w:rsid w:val="00203501"/>
    <w:rsid w:val="0022685B"/>
    <w:rsid w:val="00231F03"/>
    <w:rsid w:val="0023205B"/>
    <w:rsid w:val="00234350"/>
    <w:rsid w:val="002445FA"/>
    <w:rsid w:val="0025644A"/>
    <w:rsid w:val="00267F71"/>
    <w:rsid w:val="00273D04"/>
    <w:rsid w:val="00284361"/>
    <w:rsid w:val="00290E37"/>
    <w:rsid w:val="002A3722"/>
    <w:rsid w:val="002B119B"/>
    <w:rsid w:val="002B168E"/>
    <w:rsid w:val="002D38AE"/>
    <w:rsid w:val="002F06AA"/>
    <w:rsid w:val="002F68A2"/>
    <w:rsid w:val="0030245A"/>
    <w:rsid w:val="00303492"/>
    <w:rsid w:val="00307EE4"/>
    <w:rsid w:val="0032330D"/>
    <w:rsid w:val="00333A1B"/>
    <w:rsid w:val="003514EE"/>
    <w:rsid w:val="0035799C"/>
    <w:rsid w:val="00363671"/>
    <w:rsid w:val="00363B33"/>
    <w:rsid w:val="00364EE3"/>
    <w:rsid w:val="00366F07"/>
    <w:rsid w:val="00371DF3"/>
    <w:rsid w:val="0037486C"/>
    <w:rsid w:val="003757E4"/>
    <w:rsid w:val="00375834"/>
    <w:rsid w:val="00382C82"/>
    <w:rsid w:val="00383C83"/>
    <w:rsid w:val="00386C75"/>
    <w:rsid w:val="003B4088"/>
    <w:rsid w:val="003B523D"/>
    <w:rsid w:val="003C46B0"/>
    <w:rsid w:val="003D0FAA"/>
    <w:rsid w:val="003D3B0E"/>
    <w:rsid w:val="003D6396"/>
    <w:rsid w:val="003E24A4"/>
    <w:rsid w:val="003F1A56"/>
    <w:rsid w:val="00407E8D"/>
    <w:rsid w:val="00415DF6"/>
    <w:rsid w:val="00432926"/>
    <w:rsid w:val="004368CC"/>
    <w:rsid w:val="00441991"/>
    <w:rsid w:val="004420D1"/>
    <w:rsid w:val="00452D49"/>
    <w:rsid w:val="0046086B"/>
    <w:rsid w:val="00467611"/>
    <w:rsid w:val="004729F4"/>
    <w:rsid w:val="00486DBB"/>
    <w:rsid w:val="004906F9"/>
    <w:rsid w:val="00494A6D"/>
    <w:rsid w:val="00494FD7"/>
    <w:rsid w:val="004A039B"/>
    <w:rsid w:val="004B0FDB"/>
    <w:rsid w:val="004C1329"/>
    <w:rsid w:val="004C3880"/>
    <w:rsid w:val="004D0F2F"/>
    <w:rsid w:val="004D179F"/>
    <w:rsid w:val="004D1BF5"/>
    <w:rsid w:val="004D5B31"/>
    <w:rsid w:val="004E73AA"/>
    <w:rsid w:val="004F4C41"/>
    <w:rsid w:val="004F7BFD"/>
    <w:rsid w:val="00500294"/>
    <w:rsid w:val="00520C0D"/>
    <w:rsid w:val="00526C93"/>
    <w:rsid w:val="005312DD"/>
    <w:rsid w:val="00535EA2"/>
    <w:rsid w:val="00537410"/>
    <w:rsid w:val="00537917"/>
    <w:rsid w:val="00550787"/>
    <w:rsid w:val="00570CD5"/>
    <w:rsid w:val="00591832"/>
    <w:rsid w:val="00592841"/>
    <w:rsid w:val="0059579D"/>
    <w:rsid w:val="005A118F"/>
    <w:rsid w:val="005A7441"/>
    <w:rsid w:val="005B4DEC"/>
    <w:rsid w:val="005B6FD0"/>
    <w:rsid w:val="005C6148"/>
    <w:rsid w:val="005C6281"/>
    <w:rsid w:val="005D27F6"/>
    <w:rsid w:val="005E394F"/>
    <w:rsid w:val="005F6407"/>
    <w:rsid w:val="006044D5"/>
    <w:rsid w:val="006204F9"/>
    <w:rsid w:val="00622FDC"/>
    <w:rsid w:val="00625020"/>
    <w:rsid w:val="0063681F"/>
    <w:rsid w:val="00642F26"/>
    <w:rsid w:val="0065274C"/>
    <w:rsid w:val="00686D14"/>
    <w:rsid w:val="00687ED7"/>
    <w:rsid w:val="00692CF8"/>
    <w:rsid w:val="006A6779"/>
    <w:rsid w:val="006C144C"/>
    <w:rsid w:val="006D2B9A"/>
    <w:rsid w:val="006D6CBA"/>
    <w:rsid w:val="006E0F4E"/>
    <w:rsid w:val="006F0345"/>
    <w:rsid w:val="006F0469"/>
    <w:rsid w:val="007040B6"/>
    <w:rsid w:val="00705076"/>
    <w:rsid w:val="00711147"/>
    <w:rsid w:val="00723A9A"/>
    <w:rsid w:val="007277E3"/>
    <w:rsid w:val="00731A17"/>
    <w:rsid w:val="00734458"/>
    <w:rsid w:val="007419CF"/>
    <w:rsid w:val="0074487E"/>
    <w:rsid w:val="00746273"/>
    <w:rsid w:val="00757701"/>
    <w:rsid w:val="00774E70"/>
    <w:rsid w:val="0079159E"/>
    <w:rsid w:val="00796CEE"/>
    <w:rsid w:val="007C0B2A"/>
    <w:rsid w:val="007C5624"/>
    <w:rsid w:val="007E0460"/>
    <w:rsid w:val="00821DDD"/>
    <w:rsid w:val="00841B44"/>
    <w:rsid w:val="00843B65"/>
    <w:rsid w:val="00857D8A"/>
    <w:rsid w:val="00870017"/>
    <w:rsid w:val="00883CC4"/>
    <w:rsid w:val="008A5B5F"/>
    <w:rsid w:val="008C022D"/>
    <w:rsid w:val="008C0644"/>
    <w:rsid w:val="008C4D82"/>
    <w:rsid w:val="008D0812"/>
    <w:rsid w:val="008D4E6C"/>
    <w:rsid w:val="008F6185"/>
    <w:rsid w:val="009008DA"/>
    <w:rsid w:val="00930E84"/>
    <w:rsid w:val="009318B4"/>
    <w:rsid w:val="00934B1F"/>
    <w:rsid w:val="0093619F"/>
    <w:rsid w:val="009427E5"/>
    <w:rsid w:val="00943F94"/>
    <w:rsid w:val="00944FBB"/>
    <w:rsid w:val="009454B7"/>
    <w:rsid w:val="0095528E"/>
    <w:rsid w:val="00955749"/>
    <w:rsid w:val="009613D8"/>
    <w:rsid w:val="00961A30"/>
    <w:rsid w:val="00974275"/>
    <w:rsid w:val="009804FC"/>
    <w:rsid w:val="00986D41"/>
    <w:rsid w:val="00987556"/>
    <w:rsid w:val="0099121C"/>
    <w:rsid w:val="0099166F"/>
    <w:rsid w:val="00995CBA"/>
    <w:rsid w:val="0099678C"/>
    <w:rsid w:val="009B0C96"/>
    <w:rsid w:val="009B362B"/>
    <w:rsid w:val="009C222B"/>
    <w:rsid w:val="009C5F07"/>
    <w:rsid w:val="009C67A8"/>
    <w:rsid w:val="009D201B"/>
    <w:rsid w:val="009D5D9C"/>
    <w:rsid w:val="009D7BA5"/>
    <w:rsid w:val="009E2171"/>
    <w:rsid w:val="009F44D2"/>
    <w:rsid w:val="00A06239"/>
    <w:rsid w:val="00A06F53"/>
    <w:rsid w:val="00A1254D"/>
    <w:rsid w:val="00A13079"/>
    <w:rsid w:val="00A25856"/>
    <w:rsid w:val="00A5451D"/>
    <w:rsid w:val="00A57815"/>
    <w:rsid w:val="00A62F82"/>
    <w:rsid w:val="00A70CDC"/>
    <w:rsid w:val="00A7133D"/>
    <w:rsid w:val="00A76AED"/>
    <w:rsid w:val="00A80D2D"/>
    <w:rsid w:val="00A8125A"/>
    <w:rsid w:val="00A828E7"/>
    <w:rsid w:val="00A91EF2"/>
    <w:rsid w:val="00AB4555"/>
    <w:rsid w:val="00AC2D5B"/>
    <w:rsid w:val="00AD36B2"/>
    <w:rsid w:val="00AE04EB"/>
    <w:rsid w:val="00AE0BC9"/>
    <w:rsid w:val="00AF2F38"/>
    <w:rsid w:val="00AF47AE"/>
    <w:rsid w:val="00AF7CA8"/>
    <w:rsid w:val="00B039E4"/>
    <w:rsid w:val="00B060B5"/>
    <w:rsid w:val="00B11A9B"/>
    <w:rsid w:val="00B13155"/>
    <w:rsid w:val="00B3241F"/>
    <w:rsid w:val="00B32ABB"/>
    <w:rsid w:val="00B41EEB"/>
    <w:rsid w:val="00B41FD3"/>
    <w:rsid w:val="00B426D3"/>
    <w:rsid w:val="00B431DE"/>
    <w:rsid w:val="00B576BC"/>
    <w:rsid w:val="00B61011"/>
    <w:rsid w:val="00B70D03"/>
    <w:rsid w:val="00B71C9F"/>
    <w:rsid w:val="00B803E7"/>
    <w:rsid w:val="00B82E14"/>
    <w:rsid w:val="00B867A4"/>
    <w:rsid w:val="00BA3368"/>
    <w:rsid w:val="00BA4DDE"/>
    <w:rsid w:val="00BA58FE"/>
    <w:rsid w:val="00BB26A9"/>
    <w:rsid w:val="00BC655F"/>
    <w:rsid w:val="00BD2001"/>
    <w:rsid w:val="00BE008C"/>
    <w:rsid w:val="00BE1E62"/>
    <w:rsid w:val="00BF32C6"/>
    <w:rsid w:val="00BF6AB9"/>
    <w:rsid w:val="00BF7052"/>
    <w:rsid w:val="00C05FAB"/>
    <w:rsid w:val="00C122A1"/>
    <w:rsid w:val="00C341DA"/>
    <w:rsid w:val="00C35A6B"/>
    <w:rsid w:val="00C3674D"/>
    <w:rsid w:val="00C45E1E"/>
    <w:rsid w:val="00C51D2F"/>
    <w:rsid w:val="00C721DA"/>
    <w:rsid w:val="00C8229E"/>
    <w:rsid w:val="00C85603"/>
    <w:rsid w:val="00CA348A"/>
    <w:rsid w:val="00CB0DB7"/>
    <w:rsid w:val="00CB18D0"/>
    <w:rsid w:val="00CB2CE6"/>
    <w:rsid w:val="00CD155E"/>
    <w:rsid w:val="00CD275A"/>
    <w:rsid w:val="00CE1155"/>
    <w:rsid w:val="00CF08BB"/>
    <w:rsid w:val="00CF498B"/>
    <w:rsid w:val="00D067D8"/>
    <w:rsid w:val="00D30E68"/>
    <w:rsid w:val="00D41F77"/>
    <w:rsid w:val="00D463F7"/>
    <w:rsid w:val="00D5549F"/>
    <w:rsid w:val="00D57D7A"/>
    <w:rsid w:val="00D600F7"/>
    <w:rsid w:val="00D61996"/>
    <w:rsid w:val="00D62CFA"/>
    <w:rsid w:val="00D63529"/>
    <w:rsid w:val="00D87A30"/>
    <w:rsid w:val="00D9216C"/>
    <w:rsid w:val="00D9221D"/>
    <w:rsid w:val="00D9359A"/>
    <w:rsid w:val="00D9415C"/>
    <w:rsid w:val="00D941B5"/>
    <w:rsid w:val="00DA469E"/>
    <w:rsid w:val="00DA5C72"/>
    <w:rsid w:val="00DA70CF"/>
    <w:rsid w:val="00DB7037"/>
    <w:rsid w:val="00DB7675"/>
    <w:rsid w:val="00DC0283"/>
    <w:rsid w:val="00DC6D79"/>
    <w:rsid w:val="00DF0930"/>
    <w:rsid w:val="00DF13B4"/>
    <w:rsid w:val="00E047FB"/>
    <w:rsid w:val="00E058DB"/>
    <w:rsid w:val="00E12FA3"/>
    <w:rsid w:val="00E16D5A"/>
    <w:rsid w:val="00E24FA6"/>
    <w:rsid w:val="00E25DCD"/>
    <w:rsid w:val="00E269E1"/>
    <w:rsid w:val="00E45F13"/>
    <w:rsid w:val="00E466EE"/>
    <w:rsid w:val="00E510BC"/>
    <w:rsid w:val="00E511D7"/>
    <w:rsid w:val="00E52BA4"/>
    <w:rsid w:val="00E55527"/>
    <w:rsid w:val="00E61256"/>
    <w:rsid w:val="00E73CB2"/>
    <w:rsid w:val="00E83888"/>
    <w:rsid w:val="00E839BA"/>
    <w:rsid w:val="00E8428A"/>
    <w:rsid w:val="00E8690E"/>
    <w:rsid w:val="00E87F43"/>
    <w:rsid w:val="00E96021"/>
    <w:rsid w:val="00E97D6C"/>
    <w:rsid w:val="00EA59B8"/>
    <w:rsid w:val="00EB1831"/>
    <w:rsid w:val="00EC2DF9"/>
    <w:rsid w:val="00ED6207"/>
    <w:rsid w:val="00EE1419"/>
    <w:rsid w:val="00EE32B5"/>
    <w:rsid w:val="00EE4B52"/>
    <w:rsid w:val="00EE55D2"/>
    <w:rsid w:val="00EE6E36"/>
    <w:rsid w:val="00EF370A"/>
    <w:rsid w:val="00EF47B9"/>
    <w:rsid w:val="00EF7E21"/>
    <w:rsid w:val="00F016BC"/>
    <w:rsid w:val="00F0660B"/>
    <w:rsid w:val="00F07520"/>
    <w:rsid w:val="00F123AE"/>
    <w:rsid w:val="00F12E8C"/>
    <w:rsid w:val="00F14F06"/>
    <w:rsid w:val="00F16C91"/>
    <w:rsid w:val="00F273FF"/>
    <w:rsid w:val="00F328D2"/>
    <w:rsid w:val="00F32B93"/>
    <w:rsid w:val="00F5551A"/>
    <w:rsid w:val="00F56353"/>
    <w:rsid w:val="00F65CE9"/>
    <w:rsid w:val="00F73331"/>
    <w:rsid w:val="00F81943"/>
    <w:rsid w:val="00F83032"/>
    <w:rsid w:val="00F842B6"/>
    <w:rsid w:val="00F87174"/>
    <w:rsid w:val="00F91D37"/>
    <w:rsid w:val="00F9610D"/>
    <w:rsid w:val="00FB091E"/>
    <w:rsid w:val="00FB247B"/>
    <w:rsid w:val="00FB657F"/>
    <w:rsid w:val="00FE7D09"/>
    <w:rsid w:val="00FE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9C7AB0"/>
  <w15:docId w15:val="{35A377D4-8D6F-43CD-8C08-91F12EAE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BFD"/>
    <w:pPr>
      <w:spacing w:after="0" w:line="240" w:lineRule="atLeast"/>
    </w:pPr>
    <w:rPr>
      <w:sz w:val="20"/>
    </w:rPr>
  </w:style>
  <w:style w:type="paragraph" w:styleId="Titre1">
    <w:name w:val="heading 1"/>
    <w:basedOn w:val="Normal"/>
    <w:next w:val="Blocksatz"/>
    <w:link w:val="Titre1Car"/>
    <w:uiPriority w:val="9"/>
    <w:qFormat/>
    <w:rsid w:val="00F81943"/>
    <w:pPr>
      <w:keepNext/>
      <w:keepLines/>
      <w:spacing w:before="280" w:after="140" w:line="280" w:lineRule="atLeast"/>
      <w:contextualSpacing/>
      <w:outlineLvl w:val="0"/>
    </w:pPr>
    <w:rPr>
      <w:rFonts w:asciiTheme="majorHAnsi" w:eastAsiaTheme="majorEastAsia" w:hAnsiTheme="majorHAnsi" w:cstheme="majorBidi"/>
      <w:b/>
      <w:bCs/>
      <w:spacing w:val="4"/>
      <w:sz w:val="24"/>
      <w:szCs w:val="28"/>
    </w:rPr>
  </w:style>
  <w:style w:type="paragraph" w:styleId="Titre2">
    <w:name w:val="heading 2"/>
    <w:basedOn w:val="Normal"/>
    <w:next w:val="Blocksatz"/>
    <w:link w:val="Titre2Car"/>
    <w:uiPriority w:val="9"/>
    <w:unhideWhenUsed/>
    <w:qFormat/>
    <w:rsid w:val="00F81943"/>
    <w:pPr>
      <w:keepNext/>
      <w:keepLines/>
      <w:spacing w:before="280" w:after="140" w:line="280" w:lineRule="atLeast"/>
      <w:contextualSpacing/>
      <w:outlineLvl w:val="1"/>
    </w:pPr>
    <w:rPr>
      <w:rFonts w:asciiTheme="majorHAnsi" w:eastAsiaTheme="majorEastAsia" w:hAnsiTheme="majorHAnsi" w:cstheme="majorBidi"/>
      <w:b/>
      <w:bCs/>
      <w:spacing w:val="4"/>
      <w:sz w:val="22"/>
      <w:szCs w:val="26"/>
    </w:rPr>
  </w:style>
  <w:style w:type="paragraph" w:styleId="Titre3">
    <w:name w:val="heading 3"/>
    <w:basedOn w:val="Normal"/>
    <w:next w:val="Blocksatz"/>
    <w:link w:val="Titre3Car"/>
    <w:uiPriority w:val="9"/>
    <w:unhideWhenUsed/>
    <w:qFormat/>
    <w:rsid w:val="00F81943"/>
    <w:pPr>
      <w:keepNext/>
      <w:keepLines/>
      <w:spacing w:before="280" w:after="140" w:line="280" w:lineRule="atLeast"/>
      <w:contextualSpacing/>
      <w:outlineLvl w:val="2"/>
    </w:pPr>
    <w:rPr>
      <w:rFonts w:asciiTheme="majorHAnsi" w:eastAsiaTheme="majorEastAsia" w:hAnsiTheme="majorHAnsi" w:cstheme="majorBidi"/>
      <w:b/>
      <w:spacing w:val="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B426D3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A25856"/>
    <w:rPr>
      <w:color w:val="175196" w:themeColor="text2"/>
      <w:u w:val="single"/>
    </w:rPr>
  </w:style>
  <w:style w:type="paragraph" w:styleId="En-tte">
    <w:name w:val="header"/>
    <w:basedOn w:val="Normal"/>
    <w:link w:val="En-tteCar"/>
    <w:uiPriority w:val="79"/>
    <w:semiHidden/>
    <w:rsid w:val="00EE55D2"/>
    <w:pPr>
      <w:tabs>
        <w:tab w:val="center" w:pos="4536"/>
        <w:tab w:val="right" w:pos="9072"/>
      </w:tabs>
      <w:spacing w:line="240" w:lineRule="auto"/>
      <w:jc w:val="right"/>
    </w:pPr>
    <w:rPr>
      <w:color w:val="175196" w:themeColor="text2"/>
      <w:sz w:val="14"/>
    </w:rPr>
  </w:style>
  <w:style w:type="character" w:customStyle="1" w:styleId="En-tteCar">
    <w:name w:val="En-tête Car"/>
    <w:basedOn w:val="Policepardfaut"/>
    <w:link w:val="En-tte"/>
    <w:uiPriority w:val="79"/>
    <w:semiHidden/>
    <w:rsid w:val="004F7BFD"/>
    <w:rPr>
      <w:color w:val="175196" w:themeColor="text2"/>
      <w:sz w:val="14"/>
    </w:rPr>
  </w:style>
  <w:style w:type="paragraph" w:styleId="Pieddepage">
    <w:name w:val="footer"/>
    <w:basedOn w:val="Normal"/>
    <w:link w:val="PieddepageCar"/>
    <w:uiPriority w:val="80"/>
    <w:semiHidden/>
    <w:rsid w:val="00097D03"/>
    <w:pPr>
      <w:pBdr>
        <w:top w:val="single" w:sz="2" w:space="5" w:color="auto"/>
      </w:pBdr>
      <w:spacing w:line="240" w:lineRule="auto"/>
    </w:pPr>
    <w:rPr>
      <w:noProof/>
      <w:sz w:val="14"/>
      <w:lang w:eastAsia="de-CH"/>
    </w:rPr>
  </w:style>
  <w:style w:type="character" w:customStyle="1" w:styleId="PieddepageCar">
    <w:name w:val="Pied de page Car"/>
    <w:basedOn w:val="Policepardfaut"/>
    <w:link w:val="Pieddepage"/>
    <w:uiPriority w:val="80"/>
    <w:semiHidden/>
    <w:rsid w:val="0019501E"/>
    <w:rPr>
      <w:noProof/>
      <w:sz w:val="14"/>
      <w:lang w:eastAsia="de-CH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81943"/>
    <w:rPr>
      <w:rFonts w:asciiTheme="majorHAnsi" w:eastAsiaTheme="majorEastAsia" w:hAnsiTheme="majorHAnsi" w:cstheme="majorBidi"/>
      <w:b/>
      <w:bCs/>
      <w:spacing w:val="4"/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81943"/>
    <w:rPr>
      <w:rFonts w:asciiTheme="majorHAnsi" w:eastAsiaTheme="majorEastAsia" w:hAnsiTheme="majorHAnsi" w:cstheme="majorBidi"/>
      <w:b/>
      <w:bCs/>
      <w:spacing w:val="4"/>
      <w:szCs w:val="26"/>
    </w:rPr>
  </w:style>
  <w:style w:type="paragraph" w:styleId="Titre">
    <w:name w:val="Title"/>
    <w:basedOn w:val="Normal"/>
    <w:next w:val="Blocksatz"/>
    <w:link w:val="TitreCar"/>
    <w:uiPriority w:val="11"/>
    <w:qFormat/>
    <w:rsid w:val="003B4088"/>
    <w:pPr>
      <w:spacing w:line="240" w:lineRule="auto"/>
      <w:contextualSpacing/>
    </w:pPr>
    <w:rPr>
      <w:rFonts w:asciiTheme="majorHAnsi" w:eastAsiaTheme="majorEastAsia" w:hAnsiTheme="majorHAnsi" w:cstheme="majorBidi"/>
      <w:b/>
      <w:color w:val="175196" w:themeColor="text2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1"/>
    <w:rsid w:val="003B4088"/>
    <w:rPr>
      <w:rFonts w:asciiTheme="majorHAnsi" w:eastAsiaTheme="majorEastAsia" w:hAnsiTheme="majorHAnsi" w:cstheme="majorBidi"/>
      <w:b/>
      <w:color w:val="175196" w:themeColor="text2"/>
      <w:kern w:val="28"/>
      <w:sz w:val="32"/>
      <w:szCs w:val="52"/>
    </w:rPr>
  </w:style>
  <w:style w:type="paragraph" w:customStyle="1" w:styleId="Brieftitel">
    <w:name w:val="Brieftitel"/>
    <w:basedOn w:val="Normal"/>
    <w:link w:val="BrieftitelZchn"/>
    <w:uiPriority w:val="14"/>
    <w:rsid w:val="0099121C"/>
    <w:pPr>
      <w:spacing w:after="36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99121C"/>
    <w:rPr>
      <w:rFonts w:asciiTheme="majorHAnsi" w:hAnsiTheme="majorHAnsi"/>
      <w:b/>
      <w:sz w:val="20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F81943"/>
    <w:rPr>
      <w:rFonts w:asciiTheme="majorHAnsi" w:eastAsiaTheme="majorEastAsia" w:hAnsiTheme="majorHAnsi" w:cstheme="majorBidi"/>
      <w:b/>
      <w:spacing w:val="4"/>
      <w:sz w:val="20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9501E"/>
    <w:rPr>
      <w:rFonts w:asciiTheme="majorHAnsi" w:eastAsiaTheme="majorEastAsia" w:hAnsiTheme="majorHAnsi" w:cstheme="majorBidi"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19501E"/>
    <w:rPr>
      <w:rFonts w:asciiTheme="majorHAnsi" w:eastAsiaTheme="majorEastAsia" w:hAnsiTheme="majorHAnsi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phedeliste"/>
    <w:uiPriority w:val="3"/>
    <w:qFormat/>
    <w:rsid w:val="00DC0283"/>
    <w:pPr>
      <w:numPr>
        <w:numId w:val="26"/>
      </w:numPr>
      <w:spacing w:after="120"/>
      <w:ind w:left="505" w:hanging="221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A25856"/>
    <w:rPr>
      <w:color w:val="175196" w:themeColor="text2"/>
      <w:u w:val="single"/>
    </w:rPr>
  </w:style>
  <w:style w:type="paragraph" w:styleId="Sous-titre">
    <w:name w:val="Subtitle"/>
    <w:basedOn w:val="Normal"/>
    <w:next w:val="Blocksatz"/>
    <w:link w:val="Sous-titreCar"/>
    <w:uiPriority w:val="12"/>
    <w:rsid w:val="003B4088"/>
    <w:pPr>
      <w:numPr>
        <w:ilvl w:val="1"/>
      </w:numPr>
    </w:pPr>
    <w:rPr>
      <w:rFonts w:eastAsiaTheme="minorEastAsia"/>
      <w:color w:val="175196" w:themeColor="text2"/>
      <w:sz w:val="32"/>
    </w:rPr>
  </w:style>
  <w:style w:type="character" w:customStyle="1" w:styleId="Sous-titreCar">
    <w:name w:val="Sous-titre Car"/>
    <w:basedOn w:val="Policepardfaut"/>
    <w:link w:val="Sous-titre"/>
    <w:uiPriority w:val="12"/>
    <w:rsid w:val="003B4088"/>
    <w:rPr>
      <w:rFonts w:eastAsiaTheme="minorEastAsia"/>
      <w:color w:val="175196" w:themeColor="text2"/>
      <w:sz w:val="32"/>
    </w:rPr>
  </w:style>
  <w:style w:type="paragraph" w:styleId="Date">
    <w:name w:val="Date"/>
    <w:basedOn w:val="Normal"/>
    <w:next w:val="Normal"/>
    <w:link w:val="DateCar"/>
    <w:uiPriority w:val="15"/>
    <w:semiHidden/>
    <w:rsid w:val="0099121C"/>
    <w:pPr>
      <w:spacing w:before="240" w:after="320"/>
    </w:pPr>
  </w:style>
  <w:style w:type="character" w:customStyle="1" w:styleId="DateCar">
    <w:name w:val="Date Car"/>
    <w:basedOn w:val="Policepardfaut"/>
    <w:link w:val="Date"/>
    <w:uiPriority w:val="15"/>
    <w:semiHidden/>
    <w:rsid w:val="0019501E"/>
    <w:rPr>
      <w:sz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D9221D"/>
    <w:pPr>
      <w:spacing w:line="200" w:lineRule="atLeast"/>
    </w:pPr>
    <w:rPr>
      <w:sz w:val="14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9501E"/>
    <w:rPr>
      <w:sz w:val="14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3"/>
    <w:rsid w:val="00D41F77"/>
    <w:pPr>
      <w:numPr>
        <w:ilvl w:val="1"/>
        <w:numId w:val="27"/>
      </w:numPr>
      <w:ind w:left="726" w:hanging="221"/>
    </w:pPr>
  </w:style>
  <w:style w:type="paragraph" w:customStyle="1" w:styleId="Aufzhlung3">
    <w:name w:val="Aufzählung 3"/>
    <w:basedOn w:val="Aufzhlung1"/>
    <w:uiPriority w:val="3"/>
    <w:rsid w:val="00303492"/>
    <w:pPr>
      <w:numPr>
        <w:ilvl w:val="2"/>
      </w:numPr>
      <w:ind w:left="994" w:hanging="143"/>
    </w:pPr>
  </w:style>
  <w:style w:type="paragraph" w:styleId="Lgende">
    <w:name w:val="caption"/>
    <w:basedOn w:val="Normal"/>
    <w:next w:val="Normal"/>
    <w:uiPriority w:val="35"/>
    <w:rsid w:val="00494A6D"/>
    <w:pPr>
      <w:spacing w:before="200" w:after="360" w:line="200" w:lineRule="atLeast"/>
    </w:pPr>
    <w:rPr>
      <w:iCs/>
      <w:sz w:val="16"/>
      <w:szCs w:val="18"/>
    </w:rPr>
  </w:style>
  <w:style w:type="paragraph" w:styleId="En-ttedetabledesmatires">
    <w:name w:val="TOC Heading"/>
    <w:basedOn w:val="Titre1"/>
    <w:next w:val="Normal"/>
    <w:uiPriority w:val="39"/>
    <w:semiHidden/>
    <w:qFormat/>
    <w:rsid w:val="00DB7675"/>
    <w:pPr>
      <w:outlineLvl w:val="9"/>
    </w:pPr>
    <w:rPr>
      <w:bCs w:val="0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85"/>
    <w:semiHidden/>
    <w:qFormat/>
    <w:rsid w:val="00097D03"/>
    <w:pPr>
      <w:pBdr>
        <w:top w:val="none" w:sz="0" w:space="0" w:color="auto"/>
      </w:pBdr>
      <w:jc w:val="right"/>
    </w:pPr>
  </w:style>
  <w:style w:type="paragraph" w:customStyle="1" w:styleId="berschrift1nummeriert">
    <w:name w:val="Überschrift 1 nummeriert"/>
    <w:basedOn w:val="Titre1"/>
    <w:next w:val="Blocksatz"/>
    <w:uiPriority w:val="10"/>
    <w:qFormat/>
    <w:rsid w:val="000020DC"/>
    <w:pPr>
      <w:numPr>
        <w:numId w:val="24"/>
      </w:numPr>
      <w:ind w:left="516" w:hanging="516"/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0020DC"/>
    <w:pPr>
      <w:numPr>
        <w:ilvl w:val="1"/>
        <w:numId w:val="24"/>
      </w:numPr>
      <w:ind w:left="516" w:hanging="516"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0020DC"/>
    <w:pPr>
      <w:numPr>
        <w:ilvl w:val="2"/>
        <w:numId w:val="24"/>
      </w:numPr>
      <w:tabs>
        <w:tab w:val="left" w:pos="851"/>
      </w:tabs>
      <w:ind w:left="516" w:hanging="516"/>
    </w:pPr>
  </w:style>
  <w:style w:type="paragraph" w:customStyle="1" w:styleId="berschrift4nummeriert">
    <w:name w:val="Überschrift 4 nummeriert"/>
    <w:basedOn w:val="Titre4"/>
    <w:next w:val="Normal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FB657F"/>
    <w:pPr>
      <w:tabs>
        <w:tab w:val="right" w:leader="dot" w:pos="8493"/>
      </w:tabs>
      <w:spacing w:after="100"/>
      <w:ind w:left="567" w:hanging="567"/>
    </w:pPr>
  </w:style>
  <w:style w:type="paragraph" w:styleId="TM2">
    <w:name w:val="toc 2"/>
    <w:basedOn w:val="Normal"/>
    <w:next w:val="Normal"/>
    <w:autoRedefine/>
    <w:uiPriority w:val="39"/>
    <w:semiHidden/>
    <w:rsid w:val="00FB657F"/>
    <w:pPr>
      <w:tabs>
        <w:tab w:val="right" w:leader="dot" w:pos="8493"/>
      </w:tabs>
      <w:spacing w:after="100"/>
      <w:ind w:left="1134" w:hanging="567"/>
    </w:pPr>
  </w:style>
  <w:style w:type="paragraph" w:styleId="TM3">
    <w:name w:val="toc 3"/>
    <w:basedOn w:val="Normal"/>
    <w:next w:val="Normal"/>
    <w:autoRedefine/>
    <w:uiPriority w:val="39"/>
    <w:semiHidden/>
    <w:rsid w:val="00FB657F"/>
    <w:pPr>
      <w:tabs>
        <w:tab w:val="right" w:leader="dot" w:pos="8493"/>
      </w:tabs>
      <w:spacing w:after="100"/>
      <w:ind w:left="1701" w:hanging="567"/>
    </w:p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857D8A"/>
  </w:style>
  <w:style w:type="paragraph" w:customStyle="1" w:styleId="Absenderzeile">
    <w:name w:val="Absenderzeile"/>
    <w:basedOn w:val="Normal"/>
    <w:uiPriority w:val="84"/>
    <w:semiHidden/>
    <w:qFormat/>
    <w:rsid w:val="00E52BA4"/>
    <w:pPr>
      <w:pBdr>
        <w:bottom w:val="single" w:sz="2" w:space="1" w:color="auto"/>
      </w:pBdr>
    </w:pPr>
    <w:rPr>
      <w:sz w:val="12"/>
    </w:rPr>
  </w:style>
  <w:style w:type="paragraph" w:customStyle="1" w:styleId="Nummerierung1">
    <w:name w:val="Nummerierung 1"/>
    <w:basedOn w:val="Normal"/>
    <w:uiPriority w:val="3"/>
    <w:qFormat/>
    <w:rsid w:val="00DC0283"/>
    <w:pPr>
      <w:numPr>
        <w:ilvl w:val="7"/>
        <w:numId w:val="24"/>
      </w:numPr>
      <w:spacing w:after="120"/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8"/>
      </w:numPr>
    </w:pPr>
  </w:style>
  <w:style w:type="character" w:styleId="Numrodepage">
    <w:name w:val="page number"/>
    <w:basedOn w:val="Policepardfaut"/>
    <w:uiPriority w:val="99"/>
    <w:semiHidden/>
    <w:rsid w:val="00E8428A"/>
  </w:style>
  <w:style w:type="paragraph" w:customStyle="1" w:styleId="KopfzeileAbstandshalterTitelseite">
    <w:name w:val="Kopfzeile Abstandshalter Titelseite"/>
    <w:basedOn w:val="En-tte"/>
    <w:uiPriority w:val="79"/>
    <w:semiHidden/>
    <w:rsid w:val="00843B65"/>
    <w:pPr>
      <w:spacing w:after="1600"/>
    </w:pPr>
  </w:style>
  <w:style w:type="paragraph" w:customStyle="1" w:styleId="AbstandshaltervorEmpfngeradresse">
    <w:name w:val="Abstandshalter vor Empfängeradresse"/>
    <w:basedOn w:val="Normal"/>
    <w:next w:val="Normal"/>
    <w:uiPriority w:val="98"/>
    <w:semiHidden/>
    <w:qFormat/>
    <w:rsid w:val="0099121C"/>
    <w:pPr>
      <w:spacing w:after="220"/>
    </w:pPr>
  </w:style>
  <w:style w:type="paragraph" w:customStyle="1" w:styleId="Fussnotentrennlinie">
    <w:name w:val="Fussnotentrennlinie"/>
    <w:basedOn w:val="Normal"/>
    <w:uiPriority w:val="99"/>
    <w:semiHidden/>
    <w:qFormat/>
    <w:rsid w:val="00BF6AB9"/>
    <w:pPr>
      <w:pBdr>
        <w:bottom w:val="single" w:sz="2" w:space="1" w:color="auto"/>
      </w:pBdr>
      <w:spacing w:line="240" w:lineRule="auto"/>
    </w:pPr>
    <w:rPr>
      <w:color w:val="FFFFFF" w:themeColor="background1"/>
      <w:sz w:val="14"/>
    </w:rPr>
  </w:style>
  <w:style w:type="paragraph" w:customStyle="1" w:styleId="Dokument-Nr">
    <w:name w:val="Dokument-Nr."/>
    <w:basedOn w:val="Date"/>
    <w:next w:val="Normal"/>
    <w:uiPriority w:val="99"/>
    <w:semiHidden/>
    <w:qFormat/>
    <w:rsid w:val="00EE32B5"/>
    <w:pPr>
      <w:spacing w:before="580" w:after="140"/>
    </w:pPr>
    <w:rPr>
      <w:sz w:val="18"/>
      <w:szCs w:val="18"/>
    </w:rPr>
  </w:style>
  <w:style w:type="paragraph" w:customStyle="1" w:styleId="Nummerierunga">
    <w:name w:val="Nummerierung a"/>
    <w:aliases w:val="b,c"/>
    <w:basedOn w:val="Paragraphedeliste"/>
    <w:uiPriority w:val="3"/>
    <w:qFormat/>
    <w:rsid w:val="00DC0283"/>
    <w:pPr>
      <w:numPr>
        <w:numId w:val="28"/>
      </w:numPr>
      <w:spacing w:after="120"/>
      <w:ind w:left="516" w:hanging="516"/>
      <w:contextualSpacing w:val="0"/>
    </w:pPr>
    <w:rPr>
      <w:lang w:val="it-CH"/>
    </w:rPr>
  </w:style>
  <w:style w:type="paragraph" w:customStyle="1" w:styleId="berschriftBox">
    <w:name w:val="Überschrift Box"/>
    <w:next w:val="Blocksatz"/>
    <w:uiPriority w:val="9"/>
    <w:qFormat/>
    <w:rsid w:val="00D600F7"/>
    <w:pPr>
      <w:spacing w:before="160" w:after="60" w:line="280" w:lineRule="atLeast"/>
    </w:pPr>
    <w:rPr>
      <w:rFonts w:asciiTheme="majorHAnsi" w:eastAsiaTheme="majorEastAsia" w:hAnsiTheme="majorHAnsi" w:cstheme="majorBidi"/>
      <w:b/>
      <w:bCs/>
      <w:spacing w:val="4"/>
      <w:sz w:val="24"/>
      <w:szCs w:val="28"/>
    </w:rPr>
  </w:style>
  <w:style w:type="table" w:customStyle="1" w:styleId="GDKTabelle1">
    <w:name w:val="GDK Tabelle 1"/>
    <w:basedOn w:val="TableauNormal"/>
    <w:uiPriority w:val="99"/>
    <w:rsid w:val="00B4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34" w:type="dxa"/>
        <w:left w:w="74" w:type="dxa"/>
        <w:bottom w:w="34" w:type="dxa"/>
        <w:right w:w="74" w:type="dxa"/>
      </w:tblCellMar>
    </w:tblPr>
    <w:tcPr>
      <w:shd w:val="clear" w:color="auto" w:fill="auto"/>
    </w:tcPr>
    <w:tblStylePr w:type="firstRow">
      <w:rPr>
        <w:b/>
      </w:rPr>
      <w:tblPr/>
      <w:tcPr>
        <w:shd w:val="clear" w:color="auto" w:fill="DEE6E2" w:themeFill="accent1"/>
      </w:tcPr>
    </w:tblStylePr>
  </w:style>
  <w:style w:type="table" w:customStyle="1" w:styleId="GDKTabelleAufzhlung">
    <w:name w:val="GDK Tabelle Aufzählung"/>
    <w:basedOn w:val="TableauNormal"/>
    <w:uiPriority w:val="99"/>
    <w:rsid w:val="00284361"/>
    <w:pPr>
      <w:jc w:val="center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34" w:type="dxa"/>
        <w:left w:w="74" w:type="dxa"/>
        <w:bottom w:w="34" w:type="dxa"/>
        <w:right w:w="74" w:type="dxa"/>
      </w:tblCellMar>
    </w:tblPr>
    <w:tblStylePr w:type="firstRow">
      <w:rPr>
        <w:b/>
      </w:rPr>
      <w:tblPr/>
      <w:tcPr>
        <w:shd w:val="clear" w:color="auto" w:fill="DEE6E2" w:themeFill="accent1"/>
      </w:tcPr>
    </w:tblStylePr>
    <w:tblStylePr w:type="band2Vert">
      <w:tblPr/>
      <w:tcPr>
        <w:shd w:val="clear" w:color="auto" w:fill="E7EDEA"/>
      </w:tcPr>
    </w:tblStylePr>
    <w:tblStylePr w:type="band2Horz">
      <w:tblPr/>
      <w:tcPr>
        <w:shd w:val="clear" w:color="auto" w:fill="E7EDEA"/>
      </w:tcPr>
    </w:tblStylePr>
  </w:style>
  <w:style w:type="table" w:customStyle="1" w:styleId="GDKTabelle2einfach">
    <w:name w:val="GDK Tabelle 2 einfach"/>
    <w:basedOn w:val="TableauNormal"/>
    <w:uiPriority w:val="99"/>
    <w:rsid w:val="0028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>
        <w:tblCellMar>
          <w:top w:w="34" w:type="dxa"/>
          <w:left w:w="74" w:type="dxa"/>
          <w:bottom w:w="34" w:type="dxa"/>
          <w:right w:w="74" w:type="dxa"/>
        </w:tblCellMar>
      </w:tbl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customStyle="1" w:styleId="GDKTabelle3reduziert">
    <w:name w:val="GDK Tabelle 3 reduziert"/>
    <w:basedOn w:val="TableauNormal"/>
    <w:uiPriority w:val="99"/>
    <w:rsid w:val="00284361"/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34" w:type="dxa"/>
        <w:left w:w="74" w:type="dxa"/>
        <w:bottom w:w="34" w:type="dxa"/>
        <w:right w:w="74" w:type="dxa"/>
      </w:tblCellMar>
    </w:tblPr>
    <w:tblStylePr w:type="firstRow">
      <w:rPr>
        <w:b/>
      </w:rPr>
    </w:tblStylePr>
  </w:style>
  <w:style w:type="table" w:customStyle="1" w:styleId="GDKTabelleFarbegelb">
    <w:name w:val="GDK Tabelle Farbe gelb"/>
    <w:basedOn w:val="TableauNormal"/>
    <w:uiPriority w:val="99"/>
    <w:rsid w:val="0028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34" w:type="dxa"/>
        <w:left w:w="74" w:type="dxa"/>
        <w:bottom w:w="34" w:type="dxa"/>
        <w:right w:w="74" w:type="dxa"/>
      </w:tblCellMar>
    </w:tblPr>
    <w:tcPr>
      <w:vAlign w:val="center"/>
    </w:tc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EF87F" w:themeFill="accent2"/>
      </w:tcPr>
    </w:tblStylePr>
    <w:tblStylePr w:type="firstCol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EF87F" w:themeFill="accent2"/>
      </w:tcPr>
    </w:tblStylePr>
  </w:style>
  <w:style w:type="paragraph" w:customStyle="1" w:styleId="Textklein">
    <w:name w:val="Text klein"/>
    <w:basedOn w:val="Normal"/>
    <w:uiPriority w:val="98"/>
    <w:qFormat/>
    <w:rsid w:val="00C45E1E"/>
    <w:rPr>
      <w:sz w:val="17"/>
    </w:rPr>
  </w:style>
  <w:style w:type="table" w:customStyle="1" w:styleId="GDKTabelleFarberot">
    <w:name w:val="GDK Tabelle Farbe rot"/>
    <w:basedOn w:val="TableauNormal"/>
    <w:uiPriority w:val="99"/>
    <w:rsid w:val="0028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34" w:type="dxa"/>
        <w:left w:w="74" w:type="dxa"/>
        <w:bottom w:w="34" w:type="dxa"/>
        <w:right w:w="74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5836B" w:themeFill="accent3"/>
      </w:tcPr>
    </w:tblStylePr>
    <w:tblStylePr w:type="firstCol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5836B" w:themeFill="accent3"/>
      </w:tcPr>
    </w:tblStylePr>
  </w:style>
  <w:style w:type="table" w:customStyle="1" w:styleId="GDKTabelleFarbeblau">
    <w:name w:val="GDK Tabelle Farbe blau"/>
    <w:basedOn w:val="TableauNormal"/>
    <w:uiPriority w:val="99"/>
    <w:rsid w:val="0028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34" w:type="dxa"/>
        <w:left w:w="74" w:type="dxa"/>
        <w:bottom w:w="34" w:type="dxa"/>
        <w:right w:w="74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7FD6F6" w:themeFill="accent4"/>
      </w:tcPr>
    </w:tblStylePr>
    <w:tblStylePr w:type="firstCol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7FD6F6" w:themeFill="accent4"/>
      </w:tcPr>
    </w:tblStylePr>
  </w:style>
  <w:style w:type="table" w:customStyle="1" w:styleId="GDKTabelleFarbegrn">
    <w:name w:val="GDK Tabelle Farbe grün"/>
    <w:basedOn w:val="TableauNormal"/>
    <w:uiPriority w:val="99"/>
    <w:rsid w:val="0028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34" w:type="dxa"/>
        <w:left w:w="74" w:type="dxa"/>
        <w:bottom w:w="34" w:type="dxa"/>
        <w:right w:w="74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7FD08F" w:themeFill="accent5"/>
      </w:tcPr>
    </w:tblStylePr>
    <w:tblStylePr w:type="firstCol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7FD08F" w:themeFill="accent5"/>
      </w:tcPr>
    </w:tblStylePr>
  </w:style>
  <w:style w:type="character" w:customStyle="1" w:styleId="Mentionnonrsolue1">
    <w:name w:val="Mention non résolue1"/>
    <w:basedOn w:val="Policepardfaut"/>
    <w:uiPriority w:val="99"/>
    <w:semiHidden/>
    <w:unhideWhenUsed/>
    <w:rsid w:val="00D62CFA"/>
    <w:rPr>
      <w:color w:val="605E5C"/>
      <w:shd w:val="clear" w:color="auto" w:fill="E1DFDD"/>
    </w:rPr>
  </w:style>
  <w:style w:type="paragraph" w:customStyle="1" w:styleId="Blocksatz">
    <w:name w:val="Blocksatz"/>
    <w:basedOn w:val="Normal"/>
    <w:uiPriority w:val="2"/>
    <w:qFormat/>
    <w:rsid w:val="00F328D2"/>
    <w:pPr>
      <w:spacing w:after="120"/>
      <w:jc w:val="both"/>
    </w:pPr>
  </w:style>
  <w:style w:type="paragraph" w:customStyle="1" w:styleId="Kurzbriefkstchen">
    <w:name w:val="Kurzbriefkästchen"/>
    <w:basedOn w:val="Normal"/>
    <w:uiPriority w:val="98"/>
    <w:semiHidden/>
    <w:qFormat/>
    <w:rsid w:val="00F842B6"/>
    <w:pPr>
      <w:tabs>
        <w:tab w:val="left" w:pos="284"/>
        <w:tab w:val="left" w:pos="3402"/>
        <w:tab w:val="left" w:pos="3686"/>
        <w:tab w:val="left" w:pos="6804"/>
        <w:tab w:val="left" w:pos="7088"/>
      </w:tabs>
      <w:spacing w:before="240" w:after="240" w:line="280" w:lineRule="atLeast"/>
    </w:pPr>
  </w:style>
  <w:style w:type="character" w:styleId="Textedelespacerserv">
    <w:name w:val="Placeholder Text"/>
    <w:basedOn w:val="Policepardfaut"/>
    <w:uiPriority w:val="99"/>
    <w:semiHidden/>
    <w:rsid w:val="00D87A30"/>
    <w:rPr>
      <w:color w:val="808080"/>
    </w:rPr>
  </w:style>
  <w:style w:type="paragraph" w:customStyle="1" w:styleId="mitAbstand">
    <w:name w:val="mit Abstand"/>
    <w:basedOn w:val="Normal"/>
    <w:uiPriority w:val="1"/>
    <w:qFormat/>
    <w:rsid w:val="00F12E8C"/>
    <w:pPr>
      <w:spacing w:after="120" w:line="280" w:lineRule="atLeast"/>
    </w:pPr>
  </w:style>
  <w:style w:type="paragraph" w:customStyle="1" w:styleId="Default">
    <w:name w:val="Default"/>
    <w:rsid w:val="000E54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C721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21D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21D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21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21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demie@kvg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-Vorlagen\Vorlagen%20GDK_2019\deutsch\Dokument%20mit%20Bsp%20GDK.dotx" TargetMode="External"/></Relationships>
</file>

<file path=word/theme/theme1.xml><?xml version="1.0" encoding="utf-8"?>
<a:theme xmlns:a="http://schemas.openxmlformats.org/drawingml/2006/main" name="Larissa-Design">
  <a:themeElements>
    <a:clrScheme name="GDK">
      <a:dk1>
        <a:sysClr val="windowText" lastClr="000000"/>
      </a:dk1>
      <a:lt1>
        <a:sysClr val="window" lastClr="FFFFFF"/>
      </a:lt1>
      <a:dk2>
        <a:srgbClr val="175196"/>
      </a:dk2>
      <a:lt2>
        <a:srgbClr val="757575"/>
      </a:lt2>
      <a:accent1>
        <a:srgbClr val="DEE6E2"/>
      </a:accent1>
      <a:accent2>
        <a:srgbClr val="FEF87F"/>
      </a:accent2>
      <a:accent3>
        <a:srgbClr val="F5836B"/>
      </a:accent3>
      <a:accent4>
        <a:srgbClr val="7FD6F6"/>
      </a:accent4>
      <a:accent5>
        <a:srgbClr val="7FD08F"/>
      </a:accent5>
      <a:accent6>
        <a:srgbClr val="B2A18D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53D2860B-F4F6-4E34-A3E7-CA2BBA2E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mit Bsp GDK.dotx</Template>
  <TotalTime>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Wicki Magdalena</dc:creator>
  <cp:lastModifiedBy>Chenaux Samuel</cp:lastModifiedBy>
  <cp:revision>2</cp:revision>
  <cp:lastPrinted>2016-12-09T10:10:00Z</cp:lastPrinted>
  <dcterms:created xsi:type="dcterms:W3CDTF">2023-09-29T07:07:00Z</dcterms:created>
  <dcterms:modified xsi:type="dcterms:W3CDTF">2023-09-29T07:07:00Z</dcterms:modified>
</cp:coreProperties>
</file>