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801C" w14:textId="79E82AE2" w:rsidR="005D27F6" w:rsidRPr="00E701A3" w:rsidRDefault="00E701A3" w:rsidP="00D463F7">
      <w:pPr>
        <w:pStyle w:val="Titre"/>
        <w:spacing w:before="720" w:after="20"/>
        <w:rPr>
          <w:lang w:val="fr-FR"/>
        </w:rPr>
      </w:pPr>
      <w:r w:rsidRPr="004523EB">
        <w:rPr>
          <w:lang w:val="fr-FR"/>
        </w:rPr>
        <w:t>Déclaration d’adhésion</w:t>
      </w:r>
    </w:p>
    <w:p w14:paraId="776E6858" w14:textId="0064602B" w:rsidR="005C6281" w:rsidRPr="00E701A3" w:rsidRDefault="009E5E38" w:rsidP="005C6281">
      <w:pPr>
        <w:pStyle w:val="Blocksatz"/>
        <w:rPr>
          <w:lang w:val="fr-FR"/>
        </w:rPr>
      </w:pPr>
      <w:r>
        <w:rPr>
          <w:lang w:val="fr-FR"/>
        </w:rPr>
        <w:t xml:space="preserve">Pour les </w:t>
      </w:r>
      <w:r w:rsidRPr="00E859B5">
        <w:rPr>
          <w:color w:val="000000"/>
          <w:lang w:val="fr-CH"/>
        </w:rPr>
        <w:t>es hôpitaux et les cabinets médicaux</w:t>
      </w:r>
    </w:p>
    <w:p w14:paraId="61A5DE52" w14:textId="77777777" w:rsidR="005C6281" w:rsidRPr="00E701A3" w:rsidRDefault="005C6281" w:rsidP="005C6281">
      <w:pPr>
        <w:pStyle w:val="Blocksatz"/>
        <w:rPr>
          <w:lang w:val="fr-FR"/>
        </w:rPr>
      </w:pPr>
    </w:p>
    <w:p w14:paraId="334ECE6D" w14:textId="20893A9D" w:rsidR="005C6281" w:rsidRPr="00E701A3" w:rsidRDefault="00E701A3" w:rsidP="005C6281">
      <w:pPr>
        <w:pStyle w:val="Blocksatz"/>
        <w:rPr>
          <w:lang w:val="fr-FR"/>
        </w:rPr>
      </w:pPr>
      <w:r w:rsidRPr="00E701A3">
        <w:rPr>
          <w:lang w:val="fr-FR"/>
        </w:rPr>
        <w:t>Soussigné, le fournisseur de prestations</w:t>
      </w:r>
      <w:r w:rsidR="00E97D6C" w:rsidRPr="00E701A3">
        <w:rPr>
          <w:lang w:val="fr-FR"/>
        </w:rPr>
        <w:t xml:space="preserve"> </w:t>
      </w:r>
    </w:p>
    <w:p w14:paraId="7151EEE1" w14:textId="77777777" w:rsidR="005C6281" w:rsidRPr="00E701A3" w:rsidRDefault="005C6281" w:rsidP="005C6281">
      <w:pPr>
        <w:pStyle w:val="Blocksatz"/>
        <w:rPr>
          <w:lang w:val="fr-FR"/>
        </w:rPr>
      </w:pPr>
    </w:p>
    <w:p w14:paraId="6F463249" w14:textId="1FC8C619" w:rsidR="005C6281" w:rsidRPr="00F029B4" w:rsidRDefault="005C6281" w:rsidP="005C6281">
      <w:pPr>
        <w:pStyle w:val="Blocksatz"/>
        <w:rPr>
          <w:lang w:val="fr-CH"/>
        </w:rPr>
      </w:pPr>
      <w:r w:rsidRPr="00F029B4">
        <w:rPr>
          <w:lang w:val="fr-CH"/>
        </w:rPr>
        <w:t>......................................................</w:t>
      </w:r>
    </w:p>
    <w:p w14:paraId="730400CB" w14:textId="77777777" w:rsidR="005C6281" w:rsidRPr="00F029B4" w:rsidRDefault="005C6281" w:rsidP="005C6281">
      <w:pPr>
        <w:pStyle w:val="Blocksatz"/>
        <w:rPr>
          <w:lang w:val="fr-CH"/>
        </w:rPr>
      </w:pPr>
    </w:p>
    <w:p w14:paraId="054DE59E" w14:textId="0A311946" w:rsidR="00E701A3" w:rsidRPr="00E614E5" w:rsidRDefault="00E614E5" w:rsidP="00006AB0">
      <w:pPr>
        <w:pStyle w:val="Blocksatz"/>
        <w:rPr>
          <w:lang w:val="fr-FR"/>
        </w:rPr>
      </w:pPr>
      <w:proofErr w:type="gramStart"/>
      <w:r w:rsidRPr="004F3AAC">
        <w:rPr>
          <w:color w:val="000000"/>
          <w:lang w:val="fr-FR"/>
        </w:rPr>
        <w:t>déclare</w:t>
      </w:r>
      <w:proofErr w:type="gramEnd"/>
      <w:r w:rsidRPr="004F3AAC">
        <w:rPr>
          <w:color w:val="000000"/>
          <w:lang w:val="fr-FR"/>
        </w:rPr>
        <w:t xml:space="preserve"> adhérer à la convention tarifaire selon la LAMal n</w:t>
      </w:r>
      <w:r>
        <w:rPr>
          <w:rFonts w:cstheme="minorHAnsi"/>
          <w:color w:val="000000"/>
          <w:lang w:val="fr-FR"/>
        </w:rPr>
        <w:t>º</w:t>
      </w:r>
      <w:r w:rsidRPr="004F3AAC">
        <w:rPr>
          <w:color w:val="000000"/>
          <w:lang w:val="fr-FR"/>
        </w:rPr>
        <w:t xml:space="preserve"> </w:t>
      </w:r>
      <w:r w:rsidR="00215568" w:rsidRPr="00215568">
        <w:rPr>
          <w:iCs/>
          <w:lang w:val="fr-CH"/>
        </w:rPr>
        <w:t>00.500.1991G</w:t>
      </w:r>
      <w:r w:rsidR="00215568" w:rsidRPr="004F3AAC">
        <w:rPr>
          <w:color w:val="000000"/>
          <w:lang w:val="fr-FR"/>
        </w:rPr>
        <w:t xml:space="preserve"> </w:t>
      </w:r>
      <w:r w:rsidRPr="004F3AAC">
        <w:rPr>
          <w:color w:val="000000"/>
          <w:lang w:val="fr-FR"/>
        </w:rPr>
        <w:t>du 1</w:t>
      </w:r>
      <w:r w:rsidRPr="00567DEC">
        <w:rPr>
          <w:color w:val="000000"/>
          <w:vertAlign w:val="superscript"/>
          <w:lang w:val="fr-FR"/>
        </w:rPr>
        <w:t>er</w:t>
      </w:r>
      <w:r>
        <w:rPr>
          <w:color w:val="000000"/>
          <w:lang w:val="fr-FR"/>
        </w:rPr>
        <w:t xml:space="preserve"> </w:t>
      </w:r>
      <w:r w:rsidRPr="004F3AAC">
        <w:rPr>
          <w:color w:val="000000"/>
          <w:lang w:val="fr-FR"/>
        </w:rPr>
        <w:t>janvier 202</w:t>
      </w:r>
      <w:r w:rsidR="00215568">
        <w:rPr>
          <w:color w:val="000000"/>
          <w:lang w:val="fr-FR"/>
        </w:rPr>
        <w:t>2</w:t>
      </w:r>
      <w:r w:rsidRPr="004F3AAC">
        <w:rPr>
          <w:color w:val="000000"/>
          <w:lang w:val="fr-FR"/>
        </w:rPr>
        <w:t xml:space="preserve">, concernant la </w:t>
      </w:r>
      <w:r w:rsidRPr="003F11C5">
        <w:rPr>
          <w:b/>
          <w:color w:val="000000"/>
          <w:lang w:val="fr-FR"/>
        </w:rPr>
        <w:t>vaccination dans le cas de la pandémie de COVID-19</w:t>
      </w:r>
      <w:r w:rsidRPr="004F3AAC">
        <w:rPr>
          <w:color w:val="000000"/>
          <w:lang w:val="fr-FR"/>
        </w:rPr>
        <w:t>, conclue entre la CDS, la tarifsuisse SA, la communauté d'achat HSK, l'assurance-maladie CSS et l'Institution commune LAMal.</w:t>
      </w:r>
    </w:p>
    <w:p w14:paraId="409A0E69" w14:textId="7E46A810" w:rsidR="00E97D6C" w:rsidRPr="00F029B4" w:rsidRDefault="00E97D6C" w:rsidP="00006AB0">
      <w:pPr>
        <w:pStyle w:val="Blocksatz"/>
        <w:rPr>
          <w:lang w:val="fr-CH"/>
        </w:rPr>
      </w:pPr>
    </w:p>
    <w:p w14:paraId="2DA6DEE8" w14:textId="77777777" w:rsidR="005C6281" w:rsidRPr="00F029B4" w:rsidRDefault="005C6281" w:rsidP="005C6281">
      <w:pPr>
        <w:pStyle w:val="Blocksatz"/>
        <w:rPr>
          <w:lang w:val="fr-CH"/>
        </w:rPr>
      </w:pPr>
    </w:p>
    <w:p w14:paraId="75C22CE4" w14:textId="77777777" w:rsidR="005C6281" w:rsidRPr="00F029B4" w:rsidRDefault="005C6281" w:rsidP="005C6281">
      <w:pPr>
        <w:pStyle w:val="Blocksatz"/>
        <w:rPr>
          <w:lang w:val="fr-CH"/>
        </w:rPr>
      </w:pPr>
    </w:p>
    <w:p w14:paraId="35411307" w14:textId="7F44BDCC" w:rsidR="005C6281" w:rsidRPr="00F029B4" w:rsidRDefault="00E614E5" w:rsidP="005C6281">
      <w:pPr>
        <w:pStyle w:val="Blocksatz"/>
        <w:rPr>
          <w:lang w:val="fr-CH"/>
        </w:rPr>
      </w:pPr>
      <w:r w:rsidRPr="00F029B4">
        <w:rPr>
          <w:lang w:val="fr-CH"/>
        </w:rPr>
        <w:t>Lieu</w:t>
      </w:r>
      <w:r w:rsidR="005C6281" w:rsidRPr="00F029B4">
        <w:rPr>
          <w:lang w:val="fr-CH"/>
        </w:rPr>
        <w:t xml:space="preserve">, </w:t>
      </w:r>
      <w:r w:rsidRPr="00F029B4">
        <w:rPr>
          <w:lang w:val="fr-CH"/>
        </w:rPr>
        <w:t>d</w:t>
      </w:r>
      <w:r w:rsidR="005C6281" w:rsidRPr="00F029B4">
        <w:rPr>
          <w:lang w:val="fr-CH"/>
        </w:rPr>
        <w:t>at</w:t>
      </w:r>
      <w:r w:rsidRPr="00F029B4">
        <w:rPr>
          <w:lang w:val="fr-CH"/>
        </w:rPr>
        <w:t>e </w:t>
      </w:r>
      <w:r w:rsidR="005C6281" w:rsidRPr="00F029B4">
        <w:rPr>
          <w:lang w:val="fr-CH"/>
        </w:rPr>
        <w:t>:</w:t>
      </w:r>
    </w:p>
    <w:p w14:paraId="1C83B21C" w14:textId="77777777" w:rsidR="005C6281" w:rsidRPr="00F029B4" w:rsidRDefault="005C6281" w:rsidP="005C6281">
      <w:pPr>
        <w:pStyle w:val="Blocksatz"/>
        <w:rPr>
          <w:lang w:val="fr-CH"/>
        </w:rPr>
      </w:pPr>
    </w:p>
    <w:p w14:paraId="0354A95A" w14:textId="77777777" w:rsidR="005C6281" w:rsidRPr="00F029B4" w:rsidRDefault="005C6281" w:rsidP="005C6281">
      <w:pPr>
        <w:pStyle w:val="Blocksatz"/>
        <w:rPr>
          <w:lang w:val="fr-CH"/>
        </w:rPr>
      </w:pPr>
    </w:p>
    <w:p w14:paraId="61F1989E" w14:textId="77777777" w:rsidR="005C6281" w:rsidRPr="00F029B4" w:rsidRDefault="005C6281" w:rsidP="005C6281">
      <w:pPr>
        <w:pStyle w:val="Blocksatz"/>
        <w:rPr>
          <w:lang w:val="fr-CH"/>
        </w:rPr>
      </w:pPr>
      <w:r w:rsidRPr="00F029B4">
        <w:rPr>
          <w:lang w:val="fr-CH"/>
        </w:rPr>
        <w:t>......................................................</w:t>
      </w:r>
    </w:p>
    <w:p w14:paraId="0C78C4B7" w14:textId="77777777" w:rsidR="005C6281" w:rsidRPr="00F029B4" w:rsidRDefault="005C6281" w:rsidP="005C6281">
      <w:pPr>
        <w:pStyle w:val="Blocksatz"/>
        <w:rPr>
          <w:lang w:val="fr-CH"/>
        </w:rPr>
      </w:pPr>
    </w:p>
    <w:p w14:paraId="101F4666" w14:textId="45FD2E6C" w:rsidR="005C6281" w:rsidRPr="00F029B4" w:rsidRDefault="000A051B" w:rsidP="005C6281">
      <w:pPr>
        <w:pStyle w:val="Blocksatz"/>
        <w:rPr>
          <w:lang w:val="fr-CH"/>
        </w:rPr>
      </w:pPr>
      <w:r w:rsidRPr="00F029B4">
        <w:rPr>
          <w:lang w:val="fr-CH"/>
        </w:rPr>
        <w:t>Signature</w:t>
      </w:r>
      <w:r w:rsidR="005C6281" w:rsidRPr="00F029B4">
        <w:rPr>
          <w:lang w:val="fr-CH"/>
        </w:rPr>
        <w:t>/</w:t>
      </w:r>
      <w:r w:rsidRPr="00F029B4">
        <w:rPr>
          <w:lang w:val="fr-CH"/>
        </w:rPr>
        <w:t>tampon </w:t>
      </w:r>
      <w:r w:rsidR="005C6281" w:rsidRPr="00F029B4">
        <w:rPr>
          <w:lang w:val="fr-CH"/>
        </w:rPr>
        <w:t>:</w:t>
      </w:r>
    </w:p>
    <w:p w14:paraId="1ADC6716" w14:textId="77777777" w:rsidR="005C6281" w:rsidRPr="00F029B4" w:rsidRDefault="005C6281" w:rsidP="005C6281">
      <w:pPr>
        <w:pStyle w:val="Blocksatz"/>
        <w:rPr>
          <w:lang w:val="fr-CH"/>
        </w:rPr>
      </w:pPr>
    </w:p>
    <w:p w14:paraId="146B7B08" w14:textId="77777777" w:rsidR="005C6281" w:rsidRPr="00F029B4" w:rsidRDefault="005C6281" w:rsidP="005C6281">
      <w:pPr>
        <w:pStyle w:val="Blocksatz"/>
        <w:rPr>
          <w:lang w:val="fr-CH"/>
        </w:rPr>
      </w:pPr>
    </w:p>
    <w:p w14:paraId="7A5B92AE" w14:textId="77777777" w:rsidR="005C6281" w:rsidRPr="00F029B4" w:rsidRDefault="005C6281" w:rsidP="005C6281">
      <w:pPr>
        <w:pStyle w:val="Blocksatz"/>
        <w:rPr>
          <w:lang w:val="fr-CH"/>
        </w:rPr>
      </w:pPr>
    </w:p>
    <w:p w14:paraId="261726EE" w14:textId="77777777" w:rsidR="005C6281" w:rsidRPr="00F029B4" w:rsidRDefault="005C6281" w:rsidP="005C6281">
      <w:pPr>
        <w:pStyle w:val="Blocksatz"/>
        <w:rPr>
          <w:lang w:val="fr-CH"/>
        </w:rPr>
      </w:pPr>
      <w:r w:rsidRPr="00F029B4">
        <w:rPr>
          <w:lang w:val="fr-CH"/>
        </w:rPr>
        <w:t>......................................................</w:t>
      </w:r>
    </w:p>
    <w:p w14:paraId="613D4CE7" w14:textId="77777777" w:rsidR="005C6281" w:rsidRPr="00F029B4" w:rsidRDefault="005C6281" w:rsidP="005C6281">
      <w:pPr>
        <w:pStyle w:val="Blocksatz"/>
        <w:rPr>
          <w:lang w:val="fr-CH"/>
        </w:rPr>
      </w:pPr>
    </w:p>
    <w:p w14:paraId="07BC2EF6" w14:textId="77777777" w:rsidR="005C6281" w:rsidRPr="00F029B4" w:rsidRDefault="005C6281" w:rsidP="005C6281">
      <w:pPr>
        <w:pStyle w:val="Blocksatz"/>
        <w:rPr>
          <w:lang w:val="fr-CH"/>
        </w:rPr>
      </w:pPr>
    </w:p>
    <w:p w14:paraId="59623C34" w14:textId="77777777" w:rsidR="00006AB0" w:rsidRPr="00F029B4" w:rsidRDefault="00006AB0" w:rsidP="005C6281">
      <w:pPr>
        <w:pStyle w:val="Blocksatz"/>
        <w:rPr>
          <w:lang w:val="fr-CH"/>
        </w:rPr>
      </w:pPr>
    </w:p>
    <w:p w14:paraId="28AC7082" w14:textId="77777777" w:rsidR="00006AB0" w:rsidRPr="00F029B4" w:rsidRDefault="00006AB0" w:rsidP="005C6281">
      <w:pPr>
        <w:pStyle w:val="Blocksatz"/>
        <w:rPr>
          <w:lang w:val="fr-CH"/>
        </w:rPr>
      </w:pPr>
    </w:p>
    <w:p w14:paraId="7A64E7FD" w14:textId="77777777" w:rsidR="00006AB0" w:rsidRPr="00F029B4" w:rsidRDefault="00006AB0" w:rsidP="005C6281">
      <w:pPr>
        <w:pStyle w:val="Blocksatz"/>
        <w:rPr>
          <w:lang w:val="fr-CH"/>
        </w:rPr>
      </w:pPr>
    </w:p>
    <w:p w14:paraId="0C24E108" w14:textId="77777777" w:rsidR="00006AB0" w:rsidRPr="00F029B4" w:rsidRDefault="00006AB0" w:rsidP="005C6281">
      <w:pPr>
        <w:pStyle w:val="Blocksatz"/>
        <w:rPr>
          <w:lang w:val="fr-CH"/>
        </w:rPr>
      </w:pPr>
    </w:p>
    <w:p w14:paraId="5A14070C" w14:textId="3C2EAA02" w:rsidR="00273D04" w:rsidRPr="00F029B4" w:rsidRDefault="000A051B" w:rsidP="005C6281">
      <w:pPr>
        <w:pStyle w:val="Blocksatz"/>
        <w:rPr>
          <w:u w:val="single"/>
          <w:lang w:val="fr-CH"/>
        </w:rPr>
      </w:pPr>
      <w:r>
        <w:rPr>
          <w:color w:val="000000"/>
          <w:u w:val="single"/>
          <w:lang w:val="fr-FR"/>
        </w:rPr>
        <w:t xml:space="preserve">Prière de </w:t>
      </w:r>
      <w:r w:rsidRPr="00754946">
        <w:rPr>
          <w:color w:val="000000"/>
          <w:u w:val="single"/>
          <w:lang w:val="fr-FR"/>
        </w:rPr>
        <w:t>retourner à</w:t>
      </w:r>
      <w:r w:rsidR="00E8354A">
        <w:rPr>
          <w:color w:val="000000"/>
          <w:u w:val="single"/>
          <w:lang w:val="fr-FR"/>
        </w:rPr>
        <w:t xml:space="preserve"> : </w:t>
      </w:r>
      <w:hyperlink r:id="rId8" w:history="1">
        <w:r w:rsidR="000E1F5B" w:rsidRPr="00E21CB5">
          <w:rPr>
            <w:rStyle w:val="Lienhypertexte"/>
            <w:lang w:val="fr-CH"/>
          </w:rPr>
          <w:t>pandemie@kvg.org</w:t>
        </w:r>
      </w:hyperlink>
    </w:p>
    <w:p w14:paraId="7DD996CA" w14:textId="6BC8447B" w:rsidR="00006AB0" w:rsidRPr="00F029B4" w:rsidRDefault="00006AB0" w:rsidP="00273D04">
      <w:pPr>
        <w:pStyle w:val="Blocksatz"/>
        <w:rPr>
          <w:u w:val="single"/>
          <w:lang w:val="fr-CH"/>
        </w:rPr>
      </w:pPr>
    </w:p>
    <w:sectPr w:rsidR="00006AB0" w:rsidRPr="00F029B4" w:rsidSect="00EE55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63" w:right="1134" w:bottom="1134" w:left="1474" w:header="743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E693" w14:textId="77777777" w:rsidR="009F1E78" w:rsidRDefault="009F1E78" w:rsidP="00F91D37">
      <w:pPr>
        <w:spacing w:line="240" w:lineRule="auto"/>
      </w:pPr>
      <w:r>
        <w:separator/>
      </w:r>
    </w:p>
  </w:endnote>
  <w:endnote w:type="continuationSeparator" w:id="0">
    <w:p w14:paraId="49CFBA1E" w14:textId="77777777" w:rsidR="009F1E78" w:rsidRDefault="009F1E7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 OT Narrow Light">
    <w:panose1 w:val="00000000000000000000"/>
    <w:charset w:val="00"/>
    <w:family w:val="swiss"/>
    <w:notTrueType/>
    <w:pitch w:val="variable"/>
    <w:sig w:usb0="A00000EF" w:usb1="5000E4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E4E3" w14:textId="463E7B94" w:rsidR="000A051B" w:rsidRPr="00097D03" w:rsidRDefault="000A051B" w:rsidP="005312DD">
    <w:pPr>
      <w:pStyle w:val="Pieddepage"/>
    </w:pPr>
    <w:r>
      <w:fldChar w:fldCharType="begin"/>
    </w:r>
    <w:r>
      <w:instrText xml:space="preserve"> REF  Dokument_Nr </w:instrText>
    </w:r>
    <w:r>
      <w:fldChar w:fldCharType="separate"/>
    </w:r>
    <w:r>
      <w:rPr>
        <w:b/>
        <w:bCs/>
        <w:lang w:val="de-DE"/>
      </w:rPr>
      <w:t>Fehler! Verweisquelle konnte nicht gefunden werden.</w:t>
    </w:r>
    <w:r>
      <w:fldChar w:fldCharType="end"/>
    </w:r>
    <w:r>
      <w:t xml:space="preserve"> / </w:t>
    </w:r>
    <w:fldSimple w:instr=" FILENAME   \* MERGEFORMAT ">
      <w:r>
        <w:t>Beitrittserklärung LE_Covid-19_Impfung_20210401_f.docx</w:t>
      </w:r>
    </w:fldSimple>
    <w:r w:rsidRPr="00097D03">
      <mc:AlternateContent>
        <mc:Choice Requires="wps">
          <w:drawing>
            <wp:anchor distT="0" distB="0" distL="114300" distR="114300" simplePos="0" relativeHeight="251683839" behindDoc="0" locked="1" layoutInCell="1" allowOverlap="1" wp14:anchorId="491C4D4F" wp14:editId="5DCEA51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6444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64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8D143" w14:textId="5BCB505E" w:rsidR="000A051B" w:rsidRPr="005C6148" w:rsidRDefault="000A051B" w:rsidP="00E701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363B33">
                            <w:rPr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fldSimple w:instr=" NUMPAGES   \* MERGEFORMAT ">
                            <w: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41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C4D4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1.6pt;margin-top:0;width:49.6pt;height:50.75pt;z-index:2516838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" filled="f" stroked="f" strokeweight=".5pt">
              <v:textbox inset="0,0,0,11.5mm">
                <w:txbxContent>
                  <w:p w14:paraId="6498D143" w14:textId="5BCB505E" w:rsidR="000A051B" w:rsidRPr="005C6148" w:rsidRDefault="000A051B" w:rsidP="00E701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363B33">
                      <w:rPr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fldSimple w:instr=" NUMPAGES   \* MERGEFORMAT ">
                      <w:r>
                        <w:t>1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098C" w14:textId="5A73623B" w:rsidR="000A051B" w:rsidRDefault="000A051B" w:rsidP="00C8229E">
    <w:pPr>
      <w:pStyle w:val="Pieddepage"/>
    </w:pPr>
    <w:r>
      <w:t xml:space="preserve">6-2-2/ </w:t>
    </w:r>
    <w:fldSimple w:instr=" FILENAME   \* MERGEFORMAT ">
      <w:r w:rsidR="007F2ED3">
        <w:t>Beitrittserklärung LE_Covid-19_Impfung_20211109_f.docx</w:t>
      </w:r>
    </w:fldSimple>
    <w:r w:rsidRPr="00097D03">
      <mc:AlternateContent>
        <mc:Choice Requires="wps">
          <w:drawing>
            <wp:anchor distT="0" distB="0" distL="114300" distR="114300" simplePos="0" relativeHeight="251678719" behindDoc="0" locked="1" layoutInCell="1" allowOverlap="1" wp14:anchorId="106AD649" wp14:editId="6DAB6D9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6444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64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85C4C7" w14:textId="478FF57D" w:rsidR="000A051B" w:rsidRPr="005C6148" w:rsidRDefault="000A051B" w:rsidP="00757701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F2ED3" w:rsidRPr="007F2ED3">
                            <w:rPr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fldSimple w:instr=" NUMPAGES   \* MERGEFORMAT ">
                            <w:r w:rsidR="007F2ED3"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41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AD64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-1.6pt;margin-top:0;width:49.6pt;height:50.75pt;z-index:25167871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" filled="f" stroked="f" strokeweight=".5pt">
              <v:textbox inset="0,0,0,11.5mm">
                <w:txbxContent>
                  <w:p w14:paraId="7485C4C7" w14:textId="478FF57D" w:rsidR="000A051B" w:rsidRPr="005C6148" w:rsidRDefault="000A051B" w:rsidP="00757701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F2ED3" w:rsidRPr="007F2ED3">
                      <w:rPr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fldSimple w:instr=" NUMPAGES   \* MERGEFORMAT ">
                      <w:r w:rsidR="007F2ED3">
                        <w:t>1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69B7" w14:textId="77777777" w:rsidR="009F1E78" w:rsidRDefault="009F1E78" w:rsidP="00BF6AB9">
      <w:pPr>
        <w:pStyle w:val="Fussnotentrennlinie"/>
      </w:pPr>
    </w:p>
  </w:footnote>
  <w:footnote w:type="continuationSeparator" w:id="0">
    <w:p w14:paraId="3BF0378F" w14:textId="77777777" w:rsidR="009F1E78" w:rsidRDefault="009F1E78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C079" w14:textId="77777777" w:rsidR="000A051B" w:rsidRPr="00432926" w:rsidRDefault="000A051B" w:rsidP="00A80D2D">
    <w:pPr>
      <w:pStyle w:val="En-tte"/>
    </w:pPr>
    <w:r>
      <w:rPr>
        <w:noProof/>
        <w:lang w:eastAsia="de-CH"/>
      </w:rPr>
      <w:drawing>
        <wp:anchor distT="0" distB="0" distL="114300" distR="114300" simplePos="0" relativeHeight="251681791" behindDoc="0" locked="1" layoutInCell="1" allowOverlap="1" wp14:anchorId="1BEB54CE" wp14:editId="2E212885">
          <wp:simplePos x="0" y="0"/>
          <wp:positionH relativeFrom="page">
            <wp:posOffset>191135</wp:posOffset>
          </wp:positionH>
          <wp:positionV relativeFrom="page">
            <wp:posOffset>482600</wp:posOffset>
          </wp:positionV>
          <wp:extent cx="594000" cy="68760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con GD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6A33" w14:textId="14A1AB3B" w:rsidR="000A051B" w:rsidRDefault="000A051B" w:rsidP="00407E8D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7" behindDoc="0" locked="1" layoutInCell="1" allowOverlap="1" wp14:anchorId="5BA14C6F" wp14:editId="55FE24AD">
              <wp:simplePos x="0" y="0"/>
              <wp:positionH relativeFrom="page">
                <wp:posOffset>940828</wp:posOffset>
              </wp:positionH>
              <wp:positionV relativeFrom="page">
                <wp:posOffset>212725</wp:posOffset>
              </wp:positionV>
              <wp:extent cx="4874400" cy="136800"/>
              <wp:effectExtent l="0" t="0" r="254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4400" cy="13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79CCE2" w14:textId="77777777" w:rsidR="000A051B" w:rsidRDefault="000A051B" w:rsidP="00843B65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14C6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left:0;text-align:left;margin-left:74.1pt;margin-top:16.75pt;width:383.8pt;height:10.75pt;z-index:251675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" filled="f" stroked="f" strokeweight=".5pt">
              <v:textbox inset="0,0,0,0">
                <w:txbxContent>
                  <w:p w14:paraId="1779CCE2" w14:textId="77777777" w:rsidR="000A051B" w:rsidRDefault="000A051B" w:rsidP="00843B65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0E6EC97" w14:textId="77777777" w:rsidR="000A051B" w:rsidRDefault="000A051B" w:rsidP="00EE55D2">
    <w:pPr>
      <w:pStyle w:val="KopfzeileAbstandshalterTitelsei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E77CE"/>
    <w:multiLevelType w:val="multilevel"/>
    <w:tmpl w:val="F3BAB8C6"/>
    <w:lvl w:ilvl="0">
      <w:start w:val="1"/>
      <w:numFmt w:val="bullet"/>
      <w:lvlText w:val="•"/>
      <w:lvlJc w:val="left"/>
      <w:pPr>
        <w:ind w:left="568" w:hanging="284"/>
      </w:pPr>
      <w:rPr>
        <w:rFonts w:ascii="Mark OT Narrow Light" w:hAnsi="Mark OT Narrow Light" w:hint="default"/>
        <w:sz w:val="14"/>
        <w:szCs w:val="16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◦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1E24D5E"/>
    <w:multiLevelType w:val="hybridMultilevel"/>
    <w:tmpl w:val="C150B8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2F099F"/>
    <w:multiLevelType w:val="hybridMultilevel"/>
    <w:tmpl w:val="9ECA257A"/>
    <w:lvl w:ilvl="0" w:tplc="36ACB16E">
      <w:start w:val="1"/>
      <w:numFmt w:val="lowerLetter"/>
      <w:pStyle w:val="Nummerierung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050D2"/>
    <w:multiLevelType w:val="multilevel"/>
    <w:tmpl w:val="01882878"/>
    <w:lvl w:ilvl="0">
      <w:start w:val="1"/>
      <w:numFmt w:val="bullet"/>
      <w:lvlText w:val=""/>
      <w:lvlJc w:val="left"/>
      <w:pPr>
        <w:ind w:left="568" w:hanging="284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◦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43293A"/>
    <w:multiLevelType w:val="hybridMultilevel"/>
    <w:tmpl w:val="877637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2B7ADA"/>
    <w:multiLevelType w:val="multilevel"/>
    <w:tmpl w:val="83049218"/>
    <w:lvl w:ilvl="0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  <w:sz w:val="14"/>
        <w:szCs w:val="16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◦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D46FD"/>
    <w:multiLevelType w:val="multilevel"/>
    <w:tmpl w:val="C2C6B396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22" w15:restartNumberingAfterBreak="0">
    <w:nsid w:val="4E6D715C"/>
    <w:multiLevelType w:val="multilevel"/>
    <w:tmpl w:val="3ED85514"/>
    <w:lvl w:ilvl="0">
      <w:start w:val="1"/>
      <w:numFmt w:val="bullet"/>
      <w:lvlText w:val="●"/>
      <w:lvlJc w:val="left"/>
      <w:pPr>
        <w:ind w:left="568" w:hanging="284"/>
      </w:pPr>
      <w:rPr>
        <w:rFonts w:ascii="Arial" w:hAnsi="Arial" w:hint="default"/>
        <w:sz w:val="14"/>
        <w:szCs w:val="16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◦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753A42"/>
    <w:multiLevelType w:val="multilevel"/>
    <w:tmpl w:val="55A2943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"/>
      <w:lvlJc w:val="left"/>
      <w:pPr>
        <w:ind w:left="851" w:hanging="283"/>
      </w:pPr>
      <w:rPr>
        <w:rFonts w:ascii="Wingdings 2" w:hAnsi="Wingdings 2" w:hint="default"/>
        <w:position w:val="2"/>
        <w:sz w:val="10"/>
        <w:szCs w:val="12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5808B4DE"/>
    <w:lvl w:ilvl="0">
      <w:start w:val="1"/>
      <w:numFmt w:val="bullet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6ED3967"/>
    <w:multiLevelType w:val="multilevel"/>
    <w:tmpl w:val="923C8CC6"/>
    <w:lvl w:ilvl="0">
      <w:start w:val="1"/>
      <w:numFmt w:val="bullet"/>
      <w:pStyle w:val="Aufzhlung1"/>
      <w:lvlText w:val=""/>
      <w:lvlJc w:val="left"/>
      <w:pPr>
        <w:ind w:left="568" w:hanging="284"/>
      </w:pPr>
      <w:rPr>
        <w:rFonts w:ascii="Wingdings 2" w:hAnsi="Wingdings 2" w:hint="default"/>
        <w:position w:val="2"/>
        <w:sz w:val="10"/>
        <w:szCs w:val="12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◦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447726">
    <w:abstractNumId w:val="9"/>
  </w:num>
  <w:num w:numId="2" w16cid:durableId="2041084283">
    <w:abstractNumId w:val="7"/>
  </w:num>
  <w:num w:numId="3" w16cid:durableId="1743718376">
    <w:abstractNumId w:val="6"/>
  </w:num>
  <w:num w:numId="4" w16cid:durableId="1236623485">
    <w:abstractNumId w:val="5"/>
  </w:num>
  <w:num w:numId="5" w16cid:durableId="1389718006">
    <w:abstractNumId w:val="4"/>
  </w:num>
  <w:num w:numId="6" w16cid:durableId="1374378897">
    <w:abstractNumId w:val="8"/>
  </w:num>
  <w:num w:numId="7" w16cid:durableId="1091121655">
    <w:abstractNumId w:val="3"/>
  </w:num>
  <w:num w:numId="8" w16cid:durableId="189345131">
    <w:abstractNumId w:val="2"/>
  </w:num>
  <w:num w:numId="9" w16cid:durableId="1601447347">
    <w:abstractNumId w:val="1"/>
  </w:num>
  <w:num w:numId="10" w16cid:durableId="1720396938">
    <w:abstractNumId w:val="0"/>
  </w:num>
  <w:num w:numId="11" w16cid:durableId="135218950">
    <w:abstractNumId w:val="29"/>
  </w:num>
  <w:num w:numId="12" w16cid:durableId="889153345">
    <w:abstractNumId w:val="23"/>
  </w:num>
  <w:num w:numId="13" w16cid:durableId="948312672">
    <w:abstractNumId w:val="19"/>
  </w:num>
  <w:num w:numId="14" w16cid:durableId="101146700">
    <w:abstractNumId w:val="32"/>
  </w:num>
  <w:num w:numId="15" w16cid:durableId="140774982">
    <w:abstractNumId w:val="30"/>
  </w:num>
  <w:num w:numId="16" w16cid:durableId="1422264614">
    <w:abstractNumId w:val="12"/>
  </w:num>
  <w:num w:numId="17" w16cid:durableId="43911337">
    <w:abstractNumId w:val="20"/>
  </w:num>
  <w:num w:numId="18" w16cid:durableId="2496275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1330849">
    <w:abstractNumId w:val="28"/>
  </w:num>
  <w:num w:numId="20" w16cid:durableId="1030380519">
    <w:abstractNumId w:val="17"/>
  </w:num>
  <w:num w:numId="21" w16cid:durableId="412627796">
    <w:abstractNumId w:val="26"/>
  </w:num>
  <w:num w:numId="22" w16cid:durableId="350882720">
    <w:abstractNumId w:val="24"/>
  </w:num>
  <w:num w:numId="23" w16cid:durableId="659508757">
    <w:abstractNumId w:val="13"/>
  </w:num>
  <w:num w:numId="24" w16cid:durableId="1892812544">
    <w:abstractNumId w:val="21"/>
  </w:num>
  <w:num w:numId="25" w16cid:durableId="96171532">
    <w:abstractNumId w:val="27"/>
  </w:num>
  <w:num w:numId="26" w16cid:durableId="1974361536">
    <w:abstractNumId w:val="31"/>
  </w:num>
  <w:num w:numId="27" w16cid:durableId="1045371046">
    <w:abstractNumId w:val="25"/>
  </w:num>
  <w:num w:numId="28" w16cid:durableId="1771201517">
    <w:abstractNumId w:val="14"/>
  </w:num>
  <w:num w:numId="29" w16cid:durableId="2146003077">
    <w:abstractNumId w:val="11"/>
  </w:num>
  <w:num w:numId="30" w16cid:durableId="255526777">
    <w:abstractNumId w:val="16"/>
  </w:num>
  <w:num w:numId="31" w16cid:durableId="159858832">
    <w:abstractNumId w:val="10"/>
  </w:num>
  <w:num w:numId="32" w16cid:durableId="733821154">
    <w:abstractNumId w:val="18"/>
  </w:num>
  <w:num w:numId="33" w16cid:durableId="694617635">
    <w:abstractNumId w:val="22"/>
  </w:num>
  <w:num w:numId="34" w16cid:durableId="6272032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DA"/>
    <w:rsid w:val="000020DC"/>
    <w:rsid w:val="00002978"/>
    <w:rsid w:val="00006AB0"/>
    <w:rsid w:val="0001010F"/>
    <w:rsid w:val="00017DED"/>
    <w:rsid w:val="00023914"/>
    <w:rsid w:val="00024C1A"/>
    <w:rsid w:val="000266B7"/>
    <w:rsid w:val="00032B92"/>
    <w:rsid w:val="00033DC2"/>
    <w:rsid w:val="00040262"/>
    <w:rsid w:val="000409C8"/>
    <w:rsid w:val="00041700"/>
    <w:rsid w:val="00054EF3"/>
    <w:rsid w:val="00063BC2"/>
    <w:rsid w:val="000701F1"/>
    <w:rsid w:val="00071780"/>
    <w:rsid w:val="00092F5D"/>
    <w:rsid w:val="0009424F"/>
    <w:rsid w:val="00096E8E"/>
    <w:rsid w:val="00097D03"/>
    <w:rsid w:val="000A051B"/>
    <w:rsid w:val="000B00CE"/>
    <w:rsid w:val="000B212C"/>
    <w:rsid w:val="000B595D"/>
    <w:rsid w:val="000C49C1"/>
    <w:rsid w:val="000C58A9"/>
    <w:rsid w:val="000D1743"/>
    <w:rsid w:val="000D7919"/>
    <w:rsid w:val="000E1F5B"/>
    <w:rsid w:val="000E549D"/>
    <w:rsid w:val="000E756F"/>
    <w:rsid w:val="0010021F"/>
    <w:rsid w:val="00102345"/>
    <w:rsid w:val="00106688"/>
    <w:rsid w:val="00107F09"/>
    <w:rsid w:val="001134C7"/>
    <w:rsid w:val="00113CB8"/>
    <w:rsid w:val="00120E23"/>
    <w:rsid w:val="0012151C"/>
    <w:rsid w:val="00133F73"/>
    <w:rsid w:val="001375AB"/>
    <w:rsid w:val="00141168"/>
    <w:rsid w:val="00143321"/>
    <w:rsid w:val="00144122"/>
    <w:rsid w:val="0015291A"/>
    <w:rsid w:val="00154677"/>
    <w:rsid w:val="00165FFB"/>
    <w:rsid w:val="00167916"/>
    <w:rsid w:val="00181DE4"/>
    <w:rsid w:val="00182560"/>
    <w:rsid w:val="001836F6"/>
    <w:rsid w:val="001912AA"/>
    <w:rsid w:val="001921DE"/>
    <w:rsid w:val="0019501E"/>
    <w:rsid w:val="001A7A88"/>
    <w:rsid w:val="001C7934"/>
    <w:rsid w:val="001F27B7"/>
    <w:rsid w:val="001F4A7E"/>
    <w:rsid w:val="001F4B8C"/>
    <w:rsid w:val="00203501"/>
    <w:rsid w:val="00215568"/>
    <w:rsid w:val="0022685B"/>
    <w:rsid w:val="00231F03"/>
    <w:rsid w:val="0023205B"/>
    <w:rsid w:val="002445FA"/>
    <w:rsid w:val="0025644A"/>
    <w:rsid w:val="00267F71"/>
    <w:rsid w:val="00273D04"/>
    <w:rsid w:val="00284361"/>
    <w:rsid w:val="00290E37"/>
    <w:rsid w:val="002A3722"/>
    <w:rsid w:val="002B119B"/>
    <w:rsid w:val="002B168E"/>
    <w:rsid w:val="002D38AE"/>
    <w:rsid w:val="002F06AA"/>
    <w:rsid w:val="002F68A2"/>
    <w:rsid w:val="0030245A"/>
    <w:rsid w:val="00303492"/>
    <w:rsid w:val="00307EE4"/>
    <w:rsid w:val="0032330D"/>
    <w:rsid w:val="00333A1B"/>
    <w:rsid w:val="003514EE"/>
    <w:rsid w:val="0035799C"/>
    <w:rsid w:val="00363671"/>
    <w:rsid w:val="00363B33"/>
    <w:rsid w:val="00364EE3"/>
    <w:rsid w:val="00366F07"/>
    <w:rsid w:val="00371DF3"/>
    <w:rsid w:val="0037486C"/>
    <w:rsid w:val="003757E4"/>
    <w:rsid w:val="00375834"/>
    <w:rsid w:val="00382C82"/>
    <w:rsid w:val="00383C83"/>
    <w:rsid w:val="00386C75"/>
    <w:rsid w:val="003B4088"/>
    <w:rsid w:val="003B523D"/>
    <w:rsid w:val="003D0FAA"/>
    <w:rsid w:val="003D3B0E"/>
    <w:rsid w:val="003D6396"/>
    <w:rsid w:val="003F11C5"/>
    <w:rsid w:val="003F1A56"/>
    <w:rsid w:val="00407E8D"/>
    <w:rsid w:val="00415DF6"/>
    <w:rsid w:val="00432926"/>
    <w:rsid w:val="004368CC"/>
    <w:rsid w:val="00441991"/>
    <w:rsid w:val="004420D1"/>
    <w:rsid w:val="00452D49"/>
    <w:rsid w:val="0046086B"/>
    <w:rsid w:val="00467611"/>
    <w:rsid w:val="004729F4"/>
    <w:rsid w:val="00486DBB"/>
    <w:rsid w:val="004906F9"/>
    <w:rsid w:val="00494A6D"/>
    <w:rsid w:val="00494FD7"/>
    <w:rsid w:val="004A039B"/>
    <w:rsid w:val="004B0FDB"/>
    <w:rsid w:val="004C1329"/>
    <w:rsid w:val="004C3880"/>
    <w:rsid w:val="004D0F2F"/>
    <w:rsid w:val="004D179F"/>
    <w:rsid w:val="004D1BF5"/>
    <w:rsid w:val="004D5B31"/>
    <w:rsid w:val="004E73AA"/>
    <w:rsid w:val="004F4C41"/>
    <w:rsid w:val="004F7BFD"/>
    <w:rsid w:val="00500294"/>
    <w:rsid w:val="00520C0D"/>
    <w:rsid w:val="00526C93"/>
    <w:rsid w:val="005312DD"/>
    <w:rsid w:val="00535EA2"/>
    <w:rsid w:val="00537410"/>
    <w:rsid w:val="00537917"/>
    <w:rsid w:val="00550787"/>
    <w:rsid w:val="00570CD5"/>
    <w:rsid w:val="00591832"/>
    <w:rsid w:val="00592841"/>
    <w:rsid w:val="0059579D"/>
    <w:rsid w:val="005A118F"/>
    <w:rsid w:val="005A7441"/>
    <w:rsid w:val="005B4DEC"/>
    <w:rsid w:val="005B6FD0"/>
    <w:rsid w:val="005C6148"/>
    <w:rsid w:val="005C6281"/>
    <w:rsid w:val="005D27F6"/>
    <w:rsid w:val="005E394F"/>
    <w:rsid w:val="005F6407"/>
    <w:rsid w:val="006044D5"/>
    <w:rsid w:val="006204F9"/>
    <w:rsid w:val="00622FDC"/>
    <w:rsid w:val="00625020"/>
    <w:rsid w:val="0063681F"/>
    <w:rsid w:val="00642F26"/>
    <w:rsid w:val="0065274C"/>
    <w:rsid w:val="00686D14"/>
    <w:rsid w:val="00687ED7"/>
    <w:rsid w:val="00692CF8"/>
    <w:rsid w:val="006A48BB"/>
    <w:rsid w:val="006A6779"/>
    <w:rsid w:val="006C144C"/>
    <w:rsid w:val="006D2B9A"/>
    <w:rsid w:val="006D6CBA"/>
    <w:rsid w:val="006E0F4E"/>
    <w:rsid w:val="006F0345"/>
    <w:rsid w:val="006F0469"/>
    <w:rsid w:val="007040B6"/>
    <w:rsid w:val="00705076"/>
    <w:rsid w:val="00711147"/>
    <w:rsid w:val="00723A9A"/>
    <w:rsid w:val="007277E3"/>
    <w:rsid w:val="00731A17"/>
    <w:rsid w:val="00734458"/>
    <w:rsid w:val="007419CF"/>
    <w:rsid w:val="0074487E"/>
    <w:rsid w:val="00746273"/>
    <w:rsid w:val="00757701"/>
    <w:rsid w:val="00774E70"/>
    <w:rsid w:val="0079159E"/>
    <w:rsid w:val="00796CEE"/>
    <w:rsid w:val="007C0B2A"/>
    <w:rsid w:val="007E0460"/>
    <w:rsid w:val="007F2ED3"/>
    <w:rsid w:val="00821DDD"/>
    <w:rsid w:val="00841B44"/>
    <w:rsid w:val="00843B65"/>
    <w:rsid w:val="00857D8A"/>
    <w:rsid w:val="00870017"/>
    <w:rsid w:val="00883CC4"/>
    <w:rsid w:val="008A5B5F"/>
    <w:rsid w:val="008C022D"/>
    <w:rsid w:val="008C4D82"/>
    <w:rsid w:val="008D0812"/>
    <w:rsid w:val="008D4E6C"/>
    <w:rsid w:val="008F6185"/>
    <w:rsid w:val="009008DA"/>
    <w:rsid w:val="00930E84"/>
    <w:rsid w:val="009318B4"/>
    <w:rsid w:val="00934B1F"/>
    <w:rsid w:val="0093619F"/>
    <w:rsid w:val="009427E5"/>
    <w:rsid w:val="00943F94"/>
    <w:rsid w:val="00944FBB"/>
    <w:rsid w:val="009454B7"/>
    <w:rsid w:val="0095528E"/>
    <w:rsid w:val="009613D8"/>
    <w:rsid w:val="00961A30"/>
    <w:rsid w:val="00974275"/>
    <w:rsid w:val="009804FC"/>
    <w:rsid w:val="00986D41"/>
    <w:rsid w:val="00987556"/>
    <w:rsid w:val="0099121C"/>
    <w:rsid w:val="00995CBA"/>
    <w:rsid w:val="0099678C"/>
    <w:rsid w:val="009B0C96"/>
    <w:rsid w:val="009B362B"/>
    <w:rsid w:val="009C222B"/>
    <w:rsid w:val="009C5F07"/>
    <w:rsid w:val="009C67A8"/>
    <w:rsid w:val="009D201B"/>
    <w:rsid w:val="009D5D9C"/>
    <w:rsid w:val="009D7BA5"/>
    <w:rsid w:val="009E2171"/>
    <w:rsid w:val="009E5E38"/>
    <w:rsid w:val="009F1E78"/>
    <w:rsid w:val="009F44D2"/>
    <w:rsid w:val="00A06239"/>
    <w:rsid w:val="00A06F53"/>
    <w:rsid w:val="00A1254D"/>
    <w:rsid w:val="00A13079"/>
    <w:rsid w:val="00A25856"/>
    <w:rsid w:val="00A5451D"/>
    <w:rsid w:val="00A57815"/>
    <w:rsid w:val="00A62F82"/>
    <w:rsid w:val="00A70CDC"/>
    <w:rsid w:val="00A7133D"/>
    <w:rsid w:val="00A76AED"/>
    <w:rsid w:val="00A80D2D"/>
    <w:rsid w:val="00A8125A"/>
    <w:rsid w:val="00A828E7"/>
    <w:rsid w:val="00A91EF2"/>
    <w:rsid w:val="00AC2D5B"/>
    <w:rsid w:val="00AD36B2"/>
    <w:rsid w:val="00AE04EB"/>
    <w:rsid w:val="00AE0BC9"/>
    <w:rsid w:val="00AF2F38"/>
    <w:rsid w:val="00AF47AE"/>
    <w:rsid w:val="00AF7CA8"/>
    <w:rsid w:val="00B039E4"/>
    <w:rsid w:val="00B060B5"/>
    <w:rsid w:val="00B11A9B"/>
    <w:rsid w:val="00B13155"/>
    <w:rsid w:val="00B3241F"/>
    <w:rsid w:val="00B32ABB"/>
    <w:rsid w:val="00B41EEB"/>
    <w:rsid w:val="00B41FD3"/>
    <w:rsid w:val="00B426D3"/>
    <w:rsid w:val="00B431DE"/>
    <w:rsid w:val="00B61011"/>
    <w:rsid w:val="00B70D03"/>
    <w:rsid w:val="00B71C9F"/>
    <w:rsid w:val="00B803E7"/>
    <w:rsid w:val="00B82E14"/>
    <w:rsid w:val="00B867A4"/>
    <w:rsid w:val="00BA3368"/>
    <w:rsid w:val="00BA4DDE"/>
    <w:rsid w:val="00BA58FE"/>
    <w:rsid w:val="00BB26A9"/>
    <w:rsid w:val="00BC655F"/>
    <w:rsid w:val="00BD2001"/>
    <w:rsid w:val="00BE008C"/>
    <w:rsid w:val="00BE1E62"/>
    <w:rsid w:val="00BF32C6"/>
    <w:rsid w:val="00BF6AB9"/>
    <w:rsid w:val="00BF7052"/>
    <w:rsid w:val="00C05FAB"/>
    <w:rsid w:val="00C122A1"/>
    <w:rsid w:val="00C341DA"/>
    <w:rsid w:val="00C35A6B"/>
    <w:rsid w:val="00C3674D"/>
    <w:rsid w:val="00C45E1E"/>
    <w:rsid w:val="00C51D2F"/>
    <w:rsid w:val="00C721DA"/>
    <w:rsid w:val="00C8229E"/>
    <w:rsid w:val="00C85603"/>
    <w:rsid w:val="00CA348A"/>
    <w:rsid w:val="00CB0DB7"/>
    <w:rsid w:val="00CB18D0"/>
    <w:rsid w:val="00CB2CE6"/>
    <w:rsid w:val="00CD155E"/>
    <w:rsid w:val="00CD275A"/>
    <w:rsid w:val="00CF08BB"/>
    <w:rsid w:val="00D067D8"/>
    <w:rsid w:val="00D30E68"/>
    <w:rsid w:val="00D41F77"/>
    <w:rsid w:val="00D463F7"/>
    <w:rsid w:val="00D5549F"/>
    <w:rsid w:val="00D57D7A"/>
    <w:rsid w:val="00D600F7"/>
    <w:rsid w:val="00D61996"/>
    <w:rsid w:val="00D62CFA"/>
    <w:rsid w:val="00D63529"/>
    <w:rsid w:val="00D87A30"/>
    <w:rsid w:val="00D9216C"/>
    <w:rsid w:val="00D9221D"/>
    <w:rsid w:val="00D9359A"/>
    <w:rsid w:val="00D9415C"/>
    <w:rsid w:val="00D941B5"/>
    <w:rsid w:val="00DA469E"/>
    <w:rsid w:val="00DA5C72"/>
    <w:rsid w:val="00DA70CF"/>
    <w:rsid w:val="00DB7037"/>
    <w:rsid w:val="00DB7675"/>
    <w:rsid w:val="00DC0283"/>
    <w:rsid w:val="00DC6D79"/>
    <w:rsid w:val="00DF0930"/>
    <w:rsid w:val="00DF13B4"/>
    <w:rsid w:val="00E047FB"/>
    <w:rsid w:val="00E058DB"/>
    <w:rsid w:val="00E12FA3"/>
    <w:rsid w:val="00E16D5A"/>
    <w:rsid w:val="00E24FA6"/>
    <w:rsid w:val="00E25DCD"/>
    <w:rsid w:val="00E269E1"/>
    <w:rsid w:val="00E45F13"/>
    <w:rsid w:val="00E466EE"/>
    <w:rsid w:val="00E510BC"/>
    <w:rsid w:val="00E511D7"/>
    <w:rsid w:val="00E52BA4"/>
    <w:rsid w:val="00E55527"/>
    <w:rsid w:val="00E61256"/>
    <w:rsid w:val="00E614E5"/>
    <w:rsid w:val="00E701A3"/>
    <w:rsid w:val="00E73CB2"/>
    <w:rsid w:val="00E8354A"/>
    <w:rsid w:val="00E83888"/>
    <w:rsid w:val="00E839BA"/>
    <w:rsid w:val="00E8428A"/>
    <w:rsid w:val="00E8690E"/>
    <w:rsid w:val="00E87F43"/>
    <w:rsid w:val="00E96021"/>
    <w:rsid w:val="00E97D6C"/>
    <w:rsid w:val="00EA59B8"/>
    <w:rsid w:val="00EB1831"/>
    <w:rsid w:val="00EC2DF9"/>
    <w:rsid w:val="00ED6207"/>
    <w:rsid w:val="00EE1419"/>
    <w:rsid w:val="00EE32B5"/>
    <w:rsid w:val="00EE4B52"/>
    <w:rsid w:val="00EE55D2"/>
    <w:rsid w:val="00EE6E36"/>
    <w:rsid w:val="00EF370A"/>
    <w:rsid w:val="00EF47B9"/>
    <w:rsid w:val="00EF7E21"/>
    <w:rsid w:val="00F016BC"/>
    <w:rsid w:val="00F029B4"/>
    <w:rsid w:val="00F0660B"/>
    <w:rsid w:val="00F123AE"/>
    <w:rsid w:val="00F12E8C"/>
    <w:rsid w:val="00F14F06"/>
    <w:rsid w:val="00F16C91"/>
    <w:rsid w:val="00F273FF"/>
    <w:rsid w:val="00F328D2"/>
    <w:rsid w:val="00F32B93"/>
    <w:rsid w:val="00F5551A"/>
    <w:rsid w:val="00F56353"/>
    <w:rsid w:val="00F65CE9"/>
    <w:rsid w:val="00F73331"/>
    <w:rsid w:val="00F81943"/>
    <w:rsid w:val="00F842B6"/>
    <w:rsid w:val="00F87174"/>
    <w:rsid w:val="00F91D37"/>
    <w:rsid w:val="00F9610D"/>
    <w:rsid w:val="00FB091E"/>
    <w:rsid w:val="00FB247B"/>
    <w:rsid w:val="00FB657F"/>
    <w:rsid w:val="00FE7D09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9C7AB0"/>
  <w15:docId w15:val="{35A377D4-8D6F-43CD-8C08-91F12EA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BFD"/>
    <w:pPr>
      <w:spacing w:after="0" w:line="240" w:lineRule="atLeast"/>
    </w:pPr>
    <w:rPr>
      <w:sz w:val="20"/>
    </w:rPr>
  </w:style>
  <w:style w:type="paragraph" w:styleId="Titre1">
    <w:name w:val="heading 1"/>
    <w:basedOn w:val="Normal"/>
    <w:next w:val="Blocksatz"/>
    <w:link w:val="Titre1Car"/>
    <w:uiPriority w:val="9"/>
    <w:qFormat/>
    <w:rsid w:val="00F81943"/>
    <w:pPr>
      <w:keepNext/>
      <w:keepLines/>
      <w:spacing w:before="280" w:after="140" w:line="280" w:lineRule="atLeast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24"/>
      <w:szCs w:val="28"/>
    </w:rPr>
  </w:style>
  <w:style w:type="paragraph" w:styleId="Titre2">
    <w:name w:val="heading 2"/>
    <w:basedOn w:val="Normal"/>
    <w:next w:val="Blocksatz"/>
    <w:link w:val="Titre2Car"/>
    <w:uiPriority w:val="9"/>
    <w:unhideWhenUsed/>
    <w:qFormat/>
    <w:rsid w:val="00F81943"/>
    <w:pPr>
      <w:keepNext/>
      <w:keepLines/>
      <w:spacing w:before="280" w:after="140" w:line="280" w:lineRule="atLeast"/>
      <w:contextualSpacing/>
      <w:outlineLvl w:val="1"/>
    </w:pPr>
    <w:rPr>
      <w:rFonts w:asciiTheme="majorHAnsi" w:eastAsiaTheme="majorEastAsia" w:hAnsiTheme="majorHAnsi" w:cstheme="majorBidi"/>
      <w:b/>
      <w:bCs/>
      <w:spacing w:val="4"/>
      <w:sz w:val="22"/>
      <w:szCs w:val="26"/>
    </w:rPr>
  </w:style>
  <w:style w:type="paragraph" w:styleId="Titre3">
    <w:name w:val="heading 3"/>
    <w:basedOn w:val="Normal"/>
    <w:next w:val="Blocksatz"/>
    <w:link w:val="Titre3Car"/>
    <w:uiPriority w:val="9"/>
    <w:unhideWhenUsed/>
    <w:qFormat/>
    <w:rsid w:val="00F81943"/>
    <w:pPr>
      <w:keepNext/>
      <w:keepLines/>
      <w:spacing w:before="280" w:after="140" w:line="280" w:lineRule="atLeast"/>
      <w:contextualSpacing/>
      <w:outlineLvl w:val="2"/>
    </w:pPr>
    <w:rPr>
      <w:rFonts w:asciiTheme="majorHAnsi" w:eastAsiaTheme="majorEastAsia" w:hAnsiTheme="majorHAnsi" w:cstheme="majorBidi"/>
      <w:b/>
      <w:spacing w:val="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A25856"/>
    <w:rPr>
      <w:color w:val="175196" w:themeColor="text2"/>
      <w:u w:val="single"/>
    </w:rPr>
  </w:style>
  <w:style w:type="paragraph" w:styleId="En-tte">
    <w:name w:val="header"/>
    <w:basedOn w:val="Normal"/>
    <w:link w:val="En-tteCar"/>
    <w:uiPriority w:val="79"/>
    <w:semiHidden/>
    <w:rsid w:val="00EE55D2"/>
    <w:pPr>
      <w:tabs>
        <w:tab w:val="center" w:pos="4536"/>
        <w:tab w:val="right" w:pos="9072"/>
      </w:tabs>
      <w:spacing w:line="240" w:lineRule="auto"/>
      <w:jc w:val="right"/>
    </w:pPr>
    <w:rPr>
      <w:color w:val="175196" w:themeColor="tex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4F7BFD"/>
    <w:rPr>
      <w:color w:val="175196" w:themeColor="text2"/>
      <w:sz w:val="14"/>
    </w:rPr>
  </w:style>
  <w:style w:type="paragraph" w:styleId="Pieddepage">
    <w:name w:val="footer"/>
    <w:basedOn w:val="Normal"/>
    <w:link w:val="PieddepageCar"/>
    <w:uiPriority w:val="80"/>
    <w:semiHidden/>
    <w:rsid w:val="00097D03"/>
    <w:pPr>
      <w:pBdr>
        <w:top w:val="single" w:sz="2" w:space="5" w:color="auto"/>
      </w:pBdr>
      <w:spacing w:line="240" w:lineRule="auto"/>
    </w:pPr>
    <w:rPr>
      <w:noProof/>
      <w:sz w:val="14"/>
      <w:lang w:eastAsia="de-CH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19501E"/>
    <w:rPr>
      <w:noProof/>
      <w:sz w:val="14"/>
      <w:lang w:eastAsia="de-CH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81943"/>
    <w:rPr>
      <w:rFonts w:asciiTheme="majorHAnsi" w:eastAsiaTheme="majorEastAsia" w:hAnsiTheme="majorHAnsi" w:cstheme="majorBidi"/>
      <w:b/>
      <w:bCs/>
      <w:spacing w:val="4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81943"/>
    <w:rPr>
      <w:rFonts w:asciiTheme="majorHAnsi" w:eastAsiaTheme="majorEastAsia" w:hAnsiTheme="majorHAnsi" w:cstheme="majorBidi"/>
      <w:b/>
      <w:bCs/>
      <w:spacing w:val="4"/>
      <w:szCs w:val="26"/>
    </w:rPr>
  </w:style>
  <w:style w:type="paragraph" w:styleId="Titre">
    <w:name w:val="Title"/>
    <w:basedOn w:val="Normal"/>
    <w:next w:val="Blocksatz"/>
    <w:link w:val="TitreCar"/>
    <w:uiPriority w:val="11"/>
    <w:qFormat/>
    <w:rsid w:val="003B4088"/>
    <w:pPr>
      <w:spacing w:line="240" w:lineRule="auto"/>
      <w:contextualSpacing/>
    </w:pPr>
    <w:rPr>
      <w:rFonts w:asciiTheme="majorHAnsi" w:eastAsiaTheme="majorEastAsia" w:hAnsiTheme="majorHAnsi" w:cstheme="majorBidi"/>
      <w:b/>
      <w:color w:val="175196" w:themeColor="text2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B4088"/>
    <w:rPr>
      <w:rFonts w:asciiTheme="majorHAnsi" w:eastAsiaTheme="majorEastAsia" w:hAnsiTheme="majorHAnsi" w:cstheme="majorBidi"/>
      <w:b/>
      <w:color w:val="175196" w:themeColor="text2"/>
      <w:kern w:val="28"/>
      <w:sz w:val="32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99121C"/>
    <w:pPr>
      <w:spacing w:after="3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121C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F81943"/>
    <w:rPr>
      <w:rFonts w:asciiTheme="majorHAnsi" w:eastAsiaTheme="majorEastAsia" w:hAnsiTheme="majorHAnsi" w:cstheme="majorBidi"/>
      <w:b/>
      <w:spacing w:val="4"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9501E"/>
    <w:rPr>
      <w:rFonts w:asciiTheme="majorHAnsi" w:eastAsiaTheme="majorEastAsia" w:hAnsiTheme="majorHAnsi" w:cstheme="majorBidi"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19501E"/>
    <w:rPr>
      <w:rFonts w:asciiTheme="majorHAnsi" w:eastAsiaTheme="majorEastAsia" w:hAnsiTheme="majorHAnsi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3"/>
    <w:qFormat/>
    <w:rsid w:val="00DC0283"/>
    <w:pPr>
      <w:numPr>
        <w:numId w:val="26"/>
      </w:numPr>
      <w:spacing w:after="120"/>
      <w:ind w:left="505" w:hanging="221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A25856"/>
    <w:rPr>
      <w:color w:val="175196" w:themeColor="text2"/>
      <w:u w:val="single"/>
    </w:rPr>
  </w:style>
  <w:style w:type="paragraph" w:styleId="Sous-titre">
    <w:name w:val="Subtitle"/>
    <w:basedOn w:val="Normal"/>
    <w:next w:val="Blocksatz"/>
    <w:link w:val="Sous-titreCar"/>
    <w:uiPriority w:val="12"/>
    <w:rsid w:val="003B4088"/>
    <w:pPr>
      <w:numPr>
        <w:ilvl w:val="1"/>
      </w:numPr>
    </w:pPr>
    <w:rPr>
      <w:rFonts w:eastAsiaTheme="minorEastAsia"/>
      <w:color w:val="175196" w:themeColor="text2"/>
      <w:sz w:val="32"/>
    </w:rPr>
  </w:style>
  <w:style w:type="character" w:customStyle="1" w:styleId="Sous-titreCar">
    <w:name w:val="Sous-titre Car"/>
    <w:basedOn w:val="Policepardfaut"/>
    <w:link w:val="Sous-titre"/>
    <w:uiPriority w:val="12"/>
    <w:rsid w:val="003B4088"/>
    <w:rPr>
      <w:rFonts w:eastAsiaTheme="minorEastAsia"/>
      <w:color w:val="175196" w:themeColor="text2"/>
      <w:sz w:val="32"/>
    </w:rPr>
  </w:style>
  <w:style w:type="paragraph" w:styleId="Date">
    <w:name w:val="Date"/>
    <w:basedOn w:val="Normal"/>
    <w:next w:val="Normal"/>
    <w:link w:val="DateCar"/>
    <w:uiPriority w:val="15"/>
    <w:semiHidden/>
    <w:rsid w:val="0099121C"/>
    <w:pPr>
      <w:spacing w:before="240" w:after="320"/>
    </w:pPr>
  </w:style>
  <w:style w:type="character" w:customStyle="1" w:styleId="DateCar">
    <w:name w:val="Date Car"/>
    <w:basedOn w:val="Policepardfaut"/>
    <w:link w:val="Date"/>
    <w:uiPriority w:val="15"/>
    <w:semiHidden/>
    <w:rsid w:val="0019501E"/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D9221D"/>
    <w:pPr>
      <w:spacing w:line="200" w:lineRule="atLeast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501E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3"/>
    <w:rsid w:val="00D41F77"/>
    <w:pPr>
      <w:numPr>
        <w:ilvl w:val="1"/>
        <w:numId w:val="27"/>
      </w:numPr>
      <w:ind w:left="726" w:hanging="221"/>
    </w:pPr>
  </w:style>
  <w:style w:type="paragraph" w:customStyle="1" w:styleId="Aufzhlung3">
    <w:name w:val="Aufzählung 3"/>
    <w:basedOn w:val="Aufzhlung1"/>
    <w:uiPriority w:val="3"/>
    <w:rsid w:val="00303492"/>
    <w:pPr>
      <w:numPr>
        <w:ilvl w:val="2"/>
      </w:numPr>
      <w:ind w:left="994" w:hanging="143"/>
    </w:pPr>
  </w:style>
  <w:style w:type="paragraph" w:styleId="Lgende">
    <w:name w:val="caption"/>
    <w:basedOn w:val="Normal"/>
    <w:next w:val="Normal"/>
    <w:uiPriority w:val="35"/>
    <w:rsid w:val="00494A6D"/>
    <w:pPr>
      <w:spacing w:before="200" w:after="360" w:line="200" w:lineRule="atLeast"/>
    </w:pPr>
    <w:rPr>
      <w:iCs/>
      <w:sz w:val="16"/>
      <w:szCs w:val="18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DB7675"/>
    <w:pPr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qFormat/>
    <w:rsid w:val="00097D03"/>
    <w:pPr>
      <w:pBdr>
        <w:top w:val="none" w:sz="0" w:space="0" w:color="auto"/>
      </w:pBdr>
      <w:jc w:val="right"/>
    </w:pPr>
  </w:style>
  <w:style w:type="paragraph" w:customStyle="1" w:styleId="berschrift1nummeriert">
    <w:name w:val="Überschrift 1 nummeriert"/>
    <w:basedOn w:val="Titre1"/>
    <w:next w:val="Blocksatz"/>
    <w:uiPriority w:val="10"/>
    <w:qFormat/>
    <w:rsid w:val="000020DC"/>
    <w:pPr>
      <w:numPr>
        <w:numId w:val="24"/>
      </w:numPr>
      <w:ind w:left="516" w:hanging="516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0020DC"/>
    <w:pPr>
      <w:numPr>
        <w:ilvl w:val="1"/>
        <w:numId w:val="24"/>
      </w:numPr>
      <w:ind w:left="516" w:hanging="516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0020DC"/>
    <w:pPr>
      <w:numPr>
        <w:ilvl w:val="2"/>
        <w:numId w:val="24"/>
      </w:numPr>
      <w:tabs>
        <w:tab w:val="left" w:pos="851"/>
      </w:tabs>
      <w:ind w:left="516" w:hanging="516"/>
    </w:pPr>
  </w:style>
  <w:style w:type="paragraph" w:customStyle="1" w:styleId="berschrift4nummeriert">
    <w:name w:val="Überschrift 4 nummeriert"/>
    <w:basedOn w:val="Titre4"/>
    <w:next w:val="Normal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TM2">
    <w:name w:val="toc 2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TM3">
    <w:name w:val="toc 3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Absenderzeile">
    <w:name w:val="Absenderzeile"/>
    <w:basedOn w:val="Normal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Normal"/>
    <w:uiPriority w:val="3"/>
    <w:qFormat/>
    <w:rsid w:val="00DC0283"/>
    <w:pPr>
      <w:numPr>
        <w:ilvl w:val="7"/>
        <w:numId w:val="24"/>
      </w:numPr>
      <w:spacing w:after="120"/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KopfzeileAbstandshalterTitelseite">
    <w:name w:val="Kopfzeile Abstandshalter Titelseite"/>
    <w:basedOn w:val="En-tte"/>
    <w:uiPriority w:val="79"/>
    <w:semiHidden/>
    <w:rsid w:val="00843B65"/>
    <w:pPr>
      <w:spacing w:after="1600"/>
    </w:pPr>
  </w:style>
  <w:style w:type="paragraph" w:customStyle="1" w:styleId="AbstandshaltervorEmpfngeradresse">
    <w:name w:val="Abstandshalter vor Empfängeradresse"/>
    <w:basedOn w:val="Normal"/>
    <w:next w:val="Normal"/>
    <w:uiPriority w:val="98"/>
    <w:semiHidden/>
    <w:qFormat/>
    <w:rsid w:val="0099121C"/>
    <w:pPr>
      <w:spacing w:after="220"/>
    </w:pPr>
  </w:style>
  <w:style w:type="paragraph" w:customStyle="1" w:styleId="Fussnotentrennlinie">
    <w:name w:val="Fussnotentrennlinie"/>
    <w:basedOn w:val="Normal"/>
    <w:uiPriority w:val="99"/>
    <w:semiHidden/>
    <w:qFormat/>
    <w:rsid w:val="00BF6AB9"/>
    <w:pPr>
      <w:pBdr>
        <w:bottom w:val="single" w:sz="2" w:space="1" w:color="auto"/>
      </w:pBdr>
      <w:spacing w:line="240" w:lineRule="auto"/>
    </w:pPr>
    <w:rPr>
      <w:color w:val="FFFFFF" w:themeColor="background1"/>
      <w:sz w:val="14"/>
    </w:rPr>
  </w:style>
  <w:style w:type="paragraph" w:customStyle="1" w:styleId="Dokument-Nr">
    <w:name w:val="Dokument-Nr."/>
    <w:basedOn w:val="Date"/>
    <w:next w:val="Normal"/>
    <w:uiPriority w:val="99"/>
    <w:semiHidden/>
    <w:qFormat/>
    <w:rsid w:val="00EE32B5"/>
    <w:pPr>
      <w:spacing w:before="580" w:after="140"/>
    </w:pPr>
    <w:rPr>
      <w:sz w:val="18"/>
      <w:szCs w:val="18"/>
    </w:rPr>
  </w:style>
  <w:style w:type="paragraph" w:customStyle="1" w:styleId="Nummerierunga">
    <w:name w:val="Nummerierung a"/>
    <w:aliases w:val="b,c"/>
    <w:basedOn w:val="Paragraphedeliste"/>
    <w:uiPriority w:val="3"/>
    <w:qFormat/>
    <w:rsid w:val="00DC0283"/>
    <w:pPr>
      <w:numPr>
        <w:numId w:val="28"/>
      </w:numPr>
      <w:spacing w:after="120"/>
      <w:ind w:left="516" w:hanging="516"/>
      <w:contextualSpacing w:val="0"/>
    </w:pPr>
    <w:rPr>
      <w:lang w:val="it-CH"/>
    </w:rPr>
  </w:style>
  <w:style w:type="paragraph" w:customStyle="1" w:styleId="berschriftBox">
    <w:name w:val="Überschrift Box"/>
    <w:next w:val="Blocksatz"/>
    <w:uiPriority w:val="9"/>
    <w:qFormat/>
    <w:rsid w:val="00D600F7"/>
    <w:pPr>
      <w:spacing w:before="160" w:after="60" w:line="280" w:lineRule="atLeast"/>
    </w:pPr>
    <w:rPr>
      <w:rFonts w:asciiTheme="majorHAnsi" w:eastAsiaTheme="majorEastAsia" w:hAnsiTheme="majorHAnsi" w:cstheme="majorBidi"/>
      <w:b/>
      <w:bCs/>
      <w:spacing w:val="4"/>
      <w:sz w:val="24"/>
      <w:szCs w:val="28"/>
    </w:rPr>
  </w:style>
  <w:style w:type="table" w:customStyle="1" w:styleId="GDKTabelle1">
    <w:name w:val="GDK Tabelle 1"/>
    <w:basedOn w:val="TableauNormal"/>
    <w:uiPriority w:val="99"/>
    <w:rsid w:val="00B4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DEE6E2" w:themeFill="accent1"/>
      </w:tcPr>
    </w:tblStylePr>
  </w:style>
  <w:style w:type="table" w:customStyle="1" w:styleId="GDKTabelleAufzhlung">
    <w:name w:val="GDK Tabelle Aufzählung"/>
    <w:basedOn w:val="TableauNormal"/>
    <w:uiPriority w:val="99"/>
    <w:rsid w:val="00284361"/>
    <w:pPr>
      <w:jc w:val="center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  <w:tblPr/>
      <w:tcPr>
        <w:shd w:val="clear" w:color="auto" w:fill="DEE6E2" w:themeFill="accent1"/>
      </w:tcPr>
    </w:tblStylePr>
    <w:tblStylePr w:type="band2Vert">
      <w:tblPr/>
      <w:tcPr>
        <w:shd w:val="clear" w:color="auto" w:fill="E7EDEA"/>
      </w:tcPr>
    </w:tblStylePr>
    <w:tblStylePr w:type="band2Horz">
      <w:tblPr/>
      <w:tcPr>
        <w:shd w:val="clear" w:color="auto" w:fill="E7EDEA"/>
      </w:tcPr>
    </w:tblStylePr>
  </w:style>
  <w:style w:type="table" w:customStyle="1" w:styleId="GDKTabelle2einfach">
    <w:name w:val="GDK Tabelle 2 einfach"/>
    <w:basedOn w:val="TableauNormal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>
        <w:tblCellMar>
          <w:top w:w="34" w:type="dxa"/>
          <w:left w:w="74" w:type="dxa"/>
          <w:bottom w:w="34" w:type="dxa"/>
          <w:right w:w="74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GDKTabelle3reduziert">
    <w:name w:val="GDK Tabelle 3 reduziert"/>
    <w:basedOn w:val="TableauNormal"/>
    <w:uiPriority w:val="99"/>
    <w:rsid w:val="00284361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</w:tblStylePr>
  </w:style>
  <w:style w:type="table" w:customStyle="1" w:styleId="GDKTabelleFarbegelb">
    <w:name w:val="GDK Tabelle Farbe gelb"/>
    <w:basedOn w:val="TableauNormal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EF87F" w:themeFill="accent2"/>
      </w:tcPr>
    </w:tblStylePr>
    <w:tblStylePr w:type="firstCol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EF87F" w:themeFill="accent2"/>
      </w:tcPr>
    </w:tblStylePr>
  </w:style>
  <w:style w:type="paragraph" w:customStyle="1" w:styleId="Textklein">
    <w:name w:val="Text klein"/>
    <w:basedOn w:val="Normal"/>
    <w:uiPriority w:val="98"/>
    <w:qFormat/>
    <w:rsid w:val="00C45E1E"/>
    <w:rPr>
      <w:sz w:val="17"/>
    </w:rPr>
  </w:style>
  <w:style w:type="table" w:customStyle="1" w:styleId="GDKTabelleFarberot">
    <w:name w:val="GDK Tabelle Farbe rot"/>
    <w:basedOn w:val="TableauNormal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5836B" w:themeFill="accent3"/>
      </w:tcPr>
    </w:tblStylePr>
    <w:tblStylePr w:type="firstCol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5836B" w:themeFill="accent3"/>
      </w:tcPr>
    </w:tblStylePr>
  </w:style>
  <w:style w:type="table" w:customStyle="1" w:styleId="GDKTabelleFarbeblau">
    <w:name w:val="GDK Tabelle Farbe blau"/>
    <w:basedOn w:val="TableauNormal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D6F6" w:themeFill="accent4"/>
      </w:tcPr>
    </w:tblStylePr>
    <w:tblStylePr w:type="firstCol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D6F6" w:themeFill="accent4"/>
      </w:tcPr>
    </w:tblStylePr>
  </w:style>
  <w:style w:type="table" w:customStyle="1" w:styleId="GDKTabelleFarbegrn">
    <w:name w:val="GDK Tabelle Farbe grün"/>
    <w:basedOn w:val="TableauNormal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D08F" w:themeFill="accent5"/>
      </w:tcPr>
    </w:tblStylePr>
    <w:tblStylePr w:type="firstCol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D08F" w:themeFill="accent5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D62CFA"/>
    <w:rPr>
      <w:color w:val="605E5C"/>
      <w:shd w:val="clear" w:color="auto" w:fill="E1DFDD"/>
    </w:rPr>
  </w:style>
  <w:style w:type="paragraph" w:customStyle="1" w:styleId="Blocksatz">
    <w:name w:val="Blocksatz"/>
    <w:basedOn w:val="Normal"/>
    <w:uiPriority w:val="2"/>
    <w:qFormat/>
    <w:rsid w:val="00F328D2"/>
    <w:pPr>
      <w:spacing w:after="120"/>
      <w:jc w:val="both"/>
    </w:pPr>
  </w:style>
  <w:style w:type="paragraph" w:customStyle="1" w:styleId="Kurzbriefkstchen">
    <w:name w:val="Kurzbriefkästchen"/>
    <w:basedOn w:val="Normal"/>
    <w:uiPriority w:val="98"/>
    <w:semiHidden/>
    <w:qFormat/>
    <w:rsid w:val="00F842B6"/>
    <w:pPr>
      <w:tabs>
        <w:tab w:val="left" w:pos="284"/>
        <w:tab w:val="left" w:pos="3402"/>
        <w:tab w:val="left" w:pos="3686"/>
        <w:tab w:val="left" w:pos="6804"/>
        <w:tab w:val="left" w:pos="7088"/>
      </w:tabs>
      <w:spacing w:before="240" w:after="240" w:line="280" w:lineRule="atLeast"/>
    </w:pPr>
  </w:style>
  <w:style w:type="character" w:styleId="Textedelespacerserv">
    <w:name w:val="Placeholder Text"/>
    <w:basedOn w:val="Policepardfaut"/>
    <w:uiPriority w:val="99"/>
    <w:semiHidden/>
    <w:rsid w:val="00D87A30"/>
    <w:rPr>
      <w:color w:val="808080"/>
    </w:rPr>
  </w:style>
  <w:style w:type="paragraph" w:customStyle="1" w:styleId="mitAbstand">
    <w:name w:val="mit Abstand"/>
    <w:basedOn w:val="Normal"/>
    <w:uiPriority w:val="1"/>
    <w:qFormat/>
    <w:rsid w:val="00F12E8C"/>
    <w:pPr>
      <w:spacing w:after="120" w:line="280" w:lineRule="atLeast"/>
    </w:pPr>
  </w:style>
  <w:style w:type="paragraph" w:customStyle="1" w:styleId="Default">
    <w:name w:val="Default"/>
    <w:rsid w:val="000E5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721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21D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21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21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21DA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E1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demie@kv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-Vorlagen\Vorlagen%20GDK_2019\deutsch\Dokument%20mit%20Bsp%20GDK.dotx" TargetMode="External"/></Relationships>
</file>

<file path=word/theme/theme1.xml><?xml version="1.0" encoding="utf-8"?>
<a:theme xmlns:a="http://schemas.openxmlformats.org/drawingml/2006/main" name="Larissa-Design">
  <a:themeElements>
    <a:clrScheme name="GDK">
      <a:dk1>
        <a:sysClr val="windowText" lastClr="000000"/>
      </a:dk1>
      <a:lt1>
        <a:sysClr val="window" lastClr="FFFFFF"/>
      </a:lt1>
      <a:dk2>
        <a:srgbClr val="175196"/>
      </a:dk2>
      <a:lt2>
        <a:srgbClr val="757575"/>
      </a:lt2>
      <a:accent1>
        <a:srgbClr val="DEE6E2"/>
      </a:accent1>
      <a:accent2>
        <a:srgbClr val="FEF87F"/>
      </a:accent2>
      <a:accent3>
        <a:srgbClr val="F5836B"/>
      </a:accent3>
      <a:accent4>
        <a:srgbClr val="7FD6F6"/>
      </a:accent4>
      <a:accent5>
        <a:srgbClr val="7FD08F"/>
      </a:accent5>
      <a:accent6>
        <a:srgbClr val="B2A18D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3958162-B56A-42B3-8BE9-0A296195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mit Bsp GDK.dotx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 Magdalena</dc:creator>
  <cp:lastModifiedBy>Chenaux Samuel</cp:lastModifiedBy>
  <cp:revision>4</cp:revision>
  <cp:lastPrinted>2021-01-07T15:57:00Z</cp:lastPrinted>
  <dcterms:created xsi:type="dcterms:W3CDTF">2023-09-29T07:07:00Z</dcterms:created>
  <dcterms:modified xsi:type="dcterms:W3CDTF">2023-09-29T07:07:00Z</dcterms:modified>
</cp:coreProperties>
</file>